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94" w:rsidRDefault="00414694" w:rsidP="00DB6207">
      <w:pPr>
        <w:pStyle w:val="MSGENFONTSTYLENAMETEMPLATEROLELEVELMSGENFONTSTYLENAMEBYROLEHEADING31"/>
        <w:keepNext/>
        <w:keepLines/>
        <w:shd w:val="clear" w:color="auto" w:fill="auto"/>
        <w:spacing w:line="880" w:lineRule="exact"/>
        <w:ind w:right="40"/>
        <w:jc w:val="left"/>
        <w:sectPr w:rsidR="00414694">
          <w:headerReference w:type="even" r:id="rId9"/>
          <w:headerReference w:type="default" r:id="rId10"/>
          <w:footerReference w:type="even" r:id="rId11"/>
          <w:footerReference w:type="default" r:id="rId12"/>
          <w:footnotePr>
            <w:numRestart w:val="eachPage"/>
          </w:footnotePr>
          <w:type w:val="continuous"/>
          <w:pgSz w:w="11909" w:h="16834"/>
          <w:pgMar w:top="1963" w:right="1572" w:bottom="1182" w:left="6865" w:header="0" w:footer="3" w:gutter="0"/>
          <w:pgNumType w:start="158"/>
          <w:cols w:space="720"/>
          <w:noEndnote/>
          <w:titlePg/>
          <w:docGrid w:linePitch="360"/>
        </w:sectPr>
      </w:pPr>
    </w:p>
    <w:p w:rsidR="00414694" w:rsidRDefault="00414694">
      <w:pPr>
        <w:spacing w:line="240" w:lineRule="exact"/>
        <w:rPr>
          <w:color w:val="auto"/>
          <w:sz w:val="19"/>
          <w:szCs w:val="19"/>
        </w:rPr>
      </w:pPr>
    </w:p>
    <w:p w:rsidR="00414694" w:rsidRDefault="00414694">
      <w:pPr>
        <w:spacing w:line="240" w:lineRule="exact"/>
        <w:rPr>
          <w:color w:val="auto"/>
          <w:sz w:val="19"/>
          <w:szCs w:val="19"/>
        </w:rPr>
      </w:pPr>
    </w:p>
    <w:p w:rsidR="00414694" w:rsidRDefault="00414694">
      <w:pPr>
        <w:spacing w:line="240" w:lineRule="exact"/>
        <w:rPr>
          <w:color w:val="auto"/>
          <w:sz w:val="19"/>
          <w:szCs w:val="19"/>
        </w:rPr>
      </w:pPr>
    </w:p>
    <w:p w:rsidR="00414694" w:rsidRDefault="00414694">
      <w:pPr>
        <w:spacing w:line="240" w:lineRule="exact"/>
        <w:rPr>
          <w:color w:val="auto"/>
          <w:sz w:val="19"/>
          <w:szCs w:val="19"/>
        </w:rPr>
      </w:pPr>
    </w:p>
    <w:p w:rsidR="00414694" w:rsidRDefault="00414694">
      <w:pPr>
        <w:spacing w:line="240" w:lineRule="exact"/>
        <w:rPr>
          <w:color w:val="auto"/>
          <w:sz w:val="19"/>
          <w:szCs w:val="19"/>
        </w:rPr>
      </w:pPr>
    </w:p>
    <w:p w:rsidR="00414694" w:rsidRDefault="00414694">
      <w:pPr>
        <w:spacing w:before="7" w:after="7" w:line="240" w:lineRule="exact"/>
        <w:rPr>
          <w:color w:val="auto"/>
          <w:sz w:val="19"/>
          <w:szCs w:val="19"/>
        </w:rPr>
      </w:pPr>
    </w:p>
    <w:p w:rsidR="00414694" w:rsidRDefault="00414694">
      <w:pPr>
        <w:rPr>
          <w:color w:val="auto"/>
          <w:sz w:val="2"/>
          <w:szCs w:val="2"/>
        </w:rPr>
        <w:sectPr w:rsidR="00414694">
          <w:type w:val="continuous"/>
          <w:pgSz w:w="11909" w:h="16834"/>
          <w:pgMar w:top="0" w:right="0" w:bottom="0" w:left="0" w:header="0" w:footer="3" w:gutter="0"/>
          <w:cols w:space="720"/>
          <w:noEndnote/>
          <w:docGrid w:linePitch="360"/>
        </w:sectPr>
      </w:pPr>
    </w:p>
    <w:p w:rsidR="00414694" w:rsidRDefault="00FF74C4" w:rsidP="00DB6207">
      <w:pPr>
        <w:pStyle w:val="MSGENFONTSTYLENAMETEMPLATEROLELEVELMSGENFONTSTYLENAMEBYROLEHEADING51"/>
        <w:keepNext/>
        <w:keepLines/>
        <w:shd w:val="clear" w:color="auto" w:fill="auto"/>
        <w:spacing w:after="1264"/>
        <w:ind w:right="1740"/>
        <w:jc w:val="center"/>
        <w:rPr>
          <w:rStyle w:val="MSGENFONTSTYLENAMETEMPLATEROLELEVELMSGENFONTSTYLENAMEBYROLEHEADING50"/>
          <w:b/>
          <w:sz w:val="56"/>
          <w:szCs w:val="56"/>
        </w:rPr>
      </w:pPr>
      <w:r>
        <w:rPr>
          <w:noProof/>
          <w:lang w:val="en-ZA" w:eastAsia="en-ZA"/>
        </w:rPr>
        <w:lastRenderedPageBreak/>
        <w:drawing>
          <wp:anchor distT="0" distB="0" distL="114300" distR="114300" simplePos="0" relativeHeight="251664384" behindDoc="1" locked="0" layoutInCell="1" allowOverlap="1">
            <wp:simplePos x="0" y="0"/>
            <wp:positionH relativeFrom="column">
              <wp:posOffset>419100</wp:posOffset>
            </wp:positionH>
            <wp:positionV relativeFrom="paragraph">
              <wp:posOffset>1421130</wp:posOffset>
            </wp:positionV>
            <wp:extent cx="3228340" cy="2232025"/>
            <wp:effectExtent l="0" t="0" r="0" b="0"/>
            <wp:wrapNone/>
            <wp:docPr id="52" name="Picture 2" descr="Description: 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uto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340"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207">
        <w:rPr>
          <w:rStyle w:val="MSGENFONTSTYLENAMETEMPLATEROLELEVELMSGENFONTSTYLENAMEBYROLEHEADING50"/>
          <w:b/>
          <w:sz w:val="56"/>
          <w:szCs w:val="56"/>
        </w:rPr>
        <w:t xml:space="preserve">BELA-BELA LOCAL </w:t>
      </w:r>
      <w:r w:rsidR="00DB6207" w:rsidRPr="00DB6207">
        <w:rPr>
          <w:rStyle w:val="MSGENFONTSTYLENAMETEMPLATEROLELEVELMSGENFONTSTYLENAMEBYROLEHEADING50"/>
          <w:b/>
          <w:sz w:val="56"/>
          <w:szCs w:val="56"/>
        </w:rPr>
        <w:t>MUNICIPALITY</w:t>
      </w:r>
    </w:p>
    <w:p w:rsidR="00DB6207" w:rsidRDefault="00DB6207" w:rsidP="00DB6207">
      <w:pPr>
        <w:pStyle w:val="MSGENFONTSTYLENAMETEMPLATEROLELEVELMSGENFONTSTYLENAMEBYROLEHEADING51"/>
        <w:keepNext/>
        <w:keepLines/>
        <w:shd w:val="clear" w:color="auto" w:fill="auto"/>
        <w:spacing w:after="1264"/>
        <w:ind w:right="1740"/>
        <w:jc w:val="center"/>
        <w:rPr>
          <w:rStyle w:val="MSGENFONTSTYLENAMETEMPLATEROLELEVELMSGENFONTSTYLENAMEBYROLEHEADING50"/>
          <w:b/>
          <w:sz w:val="56"/>
          <w:szCs w:val="56"/>
        </w:rPr>
      </w:pPr>
    </w:p>
    <w:p w:rsidR="00DB6207" w:rsidRPr="00DB6207" w:rsidRDefault="00DB6207" w:rsidP="00DB6207">
      <w:pPr>
        <w:pStyle w:val="MSGENFONTSTYLENAMETEMPLATEROLELEVELMSGENFONTSTYLENAMEBYROLEHEADING51"/>
        <w:keepNext/>
        <w:keepLines/>
        <w:shd w:val="clear" w:color="auto" w:fill="auto"/>
        <w:spacing w:after="1264"/>
        <w:ind w:right="1740"/>
        <w:jc w:val="center"/>
        <w:rPr>
          <w:sz w:val="56"/>
          <w:szCs w:val="56"/>
        </w:rPr>
      </w:pPr>
    </w:p>
    <w:p w:rsidR="00414694" w:rsidRDefault="00DB6207" w:rsidP="00DB6207">
      <w:pPr>
        <w:pStyle w:val="MSGENFONTSTYLENAMETEMPLATEROLELEVELMSGENFONTSTYLENAMEBYROLEHEADING51"/>
        <w:keepNext/>
        <w:keepLines/>
        <w:shd w:val="clear" w:color="auto" w:fill="auto"/>
        <w:spacing w:after="1169" w:line="792" w:lineRule="exact"/>
        <w:ind w:left="60" w:right="540"/>
        <w:jc w:val="center"/>
        <w:rPr>
          <w:rStyle w:val="MSGENFONTSTYLENAMETEMPLATEROLELEVELMSGENFONTSTYLENAMEBYROLEHEADING50"/>
          <w:b/>
          <w:sz w:val="44"/>
          <w:szCs w:val="44"/>
        </w:rPr>
      </w:pPr>
      <w:bookmarkStart w:id="0" w:name="bookmark2"/>
      <w:r w:rsidRPr="00DB6207">
        <w:rPr>
          <w:rStyle w:val="MSGENFONTSTYLENAMETEMPLATEROLELEVELMSGENFONTSTYLENAMEBYROLEHEADING50"/>
          <w:b/>
          <w:sz w:val="44"/>
          <w:szCs w:val="44"/>
        </w:rPr>
        <w:t xml:space="preserve">PRIORITISATION MODEL </w:t>
      </w:r>
      <w:r w:rsidR="00414694" w:rsidRPr="00DB6207">
        <w:rPr>
          <w:rStyle w:val="MSGENFONTSTYLENAMETEMPLATEROLELEVELMSGENFONTSTYLENAMEBYROLEHEADING50"/>
          <w:b/>
          <w:sz w:val="44"/>
          <w:szCs w:val="44"/>
        </w:rPr>
        <w:t>FOR CAPITAL ASSETS INVESTMENT</w:t>
      </w:r>
      <w:bookmarkEnd w:id="0"/>
    </w:p>
    <w:p w:rsidR="008C1394" w:rsidRPr="008C1394" w:rsidRDefault="008C1EDD" w:rsidP="008C1394">
      <w:pPr>
        <w:pStyle w:val="MSGENFONTSTYLENAMETEMPLATEROLELEVELMSGENFONTSTYLENAMEBYROLEHEADING51"/>
        <w:keepNext/>
        <w:keepLines/>
        <w:shd w:val="clear" w:color="auto" w:fill="auto"/>
        <w:spacing w:after="1169" w:line="792" w:lineRule="exact"/>
        <w:ind w:left="60" w:right="540"/>
        <w:jc w:val="center"/>
        <w:rPr>
          <w:color w:val="6D6D6C"/>
          <w:sz w:val="44"/>
          <w:szCs w:val="44"/>
        </w:rPr>
        <w:sectPr w:rsidR="008C1394" w:rsidRPr="008C1394">
          <w:type w:val="continuous"/>
          <w:pgSz w:w="11909" w:h="16834"/>
          <w:pgMar w:top="1963" w:right="1723" w:bottom="1182" w:left="2233" w:header="0" w:footer="3" w:gutter="0"/>
          <w:cols w:space="720"/>
          <w:noEndnote/>
          <w:docGrid w:linePitch="360"/>
        </w:sectPr>
      </w:pPr>
      <w:r>
        <w:rPr>
          <w:rStyle w:val="MSGENFONTSTYLENAMETEMPLATEROLELEVELMSGENFONTSTYLENAMEBYROLEHEADING50"/>
          <w:b/>
          <w:sz w:val="44"/>
          <w:szCs w:val="44"/>
        </w:rPr>
        <w:t>201</w:t>
      </w:r>
      <w:r w:rsidR="00BD2704">
        <w:rPr>
          <w:rStyle w:val="MSGENFONTSTYLENAMETEMPLATEROLELEVELMSGENFONTSTYLENAMEBYROLEHEADING50"/>
          <w:b/>
          <w:sz w:val="44"/>
          <w:szCs w:val="44"/>
        </w:rPr>
        <w:t>8</w:t>
      </w:r>
      <w:r>
        <w:rPr>
          <w:rStyle w:val="MSGENFONTSTYLENAMETEMPLATEROLELEVELMSGENFONTSTYLENAMEBYROLEHEADING50"/>
          <w:b/>
          <w:sz w:val="44"/>
          <w:szCs w:val="44"/>
        </w:rPr>
        <w:t>/1</w:t>
      </w:r>
      <w:r w:rsidR="00BD2704">
        <w:rPr>
          <w:rStyle w:val="MSGENFONTSTYLENAMETEMPLATEROLELEVELMSGENFONTSTYLENAMEBYROLEHEADING50"/>
          <w:b/>
          <w:sz w:val="44"/>
          <w:szCs w:val="44"/>
        </w:rPr>
        <w:t>9</w:t>
      </w:r>
      <w:bookmarkStart w:id="1" w:name="_GoBack"/>
      <w:bookmarkEnd w:id="1"/>
    </w:p>
    <w:p w:rsidR="00414694" w:rsidRDefault="00414694">
      <w:pPr>
        <w:spacing w:line="240" w:lineRule="exact"/>
        <w:rPr>
          <w:color w:val="auto"/>
          <w:sz w:val="19"/>
          <w:szCs w:val="19"/>
        </w:rPr>
      </w:pPr>
    </w:p>
    <w:p w:rsidR="00414694" w:rsidRDefault="00414694">
      <w:pPr>
        <w:pStyle w:val="MSGENFONTSTYLENAMETEMPLATEROLELEVELMSGENFONTSTYLENAMEBYROLEHEADING91"/>
        <w:keepNext/>
        <w:keepLines/>
        <w:shd w:val="clear" w:color="auto" w:fill="auto"/>
        <w:spacing w:before="0" w:after="149" w:line="300" w:lineRule="exact"/>
        <w:ind w:left="200"/>
      </w:pPr>
      <w:bookmarkStart w:id="2" w:name="bookmark4"/>
      <w:r>
        <w:rPr>
          <w:rStyle w:val="MSGENFONTSTYLENAMETEMPLATEROLELEVELMSGENFONTSTYLENAMEBYROLEHEADING90"/>
        </w:rPr>
        <w:t>TABLE OF CONTENTS</w:t>
      </w:r>
      <w:bookmarkEnd w:id="2"/>
    </w:p>
    <w:p w:rsidR="00414694" w:rsidRDefault="00414694">
      <w:pPr>
        <w:pStyle w:val="MSGENFONTSTYLENAMETEMPLATEROLENUMBERMSGENFONTSTYLENAMEBYROLETEXT51"/>
        <w:shd w:val="clear" w:color="auto" w:fill="auto"/>
        <w:spacing w:line="785" w:lineRule="exact"/>
        <w:ind w:right="220" w:firstLine="0"/>
        <w:jc w:val="right"/>
      </w:pPr>
      <w:r>
        <w:rPr>
          <w:rStyle w:val="MSGENFONTSTYLENAMETEMPLATEROLENUMBERMSGENFONTSTYLENAMEBYROLETEXT58"/>
          <w:b/>
        </w:rPr>
        <w:t>PAGE</w:t>
      </w:r>
    </w:p>
    <w:p w:rsidR="00414694" w:rsidRDefault="00414694">
      <w:pPr>
        <w:pStyle w:val="TOC9"/>
        <w:shd w:val="clear" w:color="auto" w:fill="auto"/>
        <w:tabs>
          <w:tab w:val="right" w:leader="dot" w:pos="9301"/>
        </w:tabs>
        <w:ind w:left="40" w:firstLine="0"/>
      </w:pPr>
      <w:r>
        <w:fldChar w:fldCharType="begin"/>
      </w:r>
      <w:r>
        <w:instrText xml:space="preserve"> TOC \o "1-3" \h \z </w:instrText>
      </w:r>
      <w:r>
        <w:fldChar w:fldCharType="separate"/>
      </w:r>
      <w:hyperlink w:anchor="bookmark6" w:tooltip="Current Document" w:history="1">
        <w:r>
          <w:rPr>
            <w:rStyle w:val="MSGENFONTSTYLENAMETEMPLATEROLEMSGENFONTSTYLENAMEBYROLETABLEOFCONTENTS"/>
            <w:b/>
          </w:rPr>
          <w:t>PREAMBLE</w:t>
        </w:r>
        <w:r>
          <w:rPr>
            <w:rStyle w:val="MSGENFONTSTYLENAMETEMPLATEROLEMSGENFONTSTYLENAMEBYROLETABLEOFCONTENTS"/>
            <w:b/>
          </w:rPr>
          <w:tab/>
          <w:t>2</w:t>
        </w:r>
      </w:hyperlink>
    </w:p>
    <w:p w:rsidR="00414694" w:rsidRDefault="00585E00">
      <w:pPr>
        <w:pStyle w:val="TOC9"/>
        <w:numPr>
          <w:ilvl w:val="0"/>
          <w:numId w:val="1"/>
        </w:numPr>
        <w:shd w:val="clear" w:color="auto" w:fill="auto"/>
        <w:tabs>
          <w:tab w:val="left" w:pos="734"/>
          <w:tab w:val="right" w:leader="dot" w:pos="9301"/>
        </w:tabs>
        <w:ind w:left="40" w:firstLine="0"/>
      </w:pPr>
      <w:hyperlink w:anchor="bookmark9" w:tooltip="Current Document" w:history="1">
        <w:r w:rsidR="00414694">
          <w:rPr>
            <w:rStyle w:val="MSGENFONTSTYLENAMETEMPLATEROLEMSGENFONTSTYLENAMEBYROLETABLEOFCONTENTS"/>
            <w:b/>
          </w:rPr>
          <w:t>PURPOSE OF PRIORITISATION MODEL</w:t>
        </w:r>
        <w:r w:rsidR="00414694">
          <w:rPr>
            <w:rStyle w:val="MSGENFONTSTYLENAMETEMPLATEROLEMSGENFONTSTYLENAMEBYROLETABLEOFCONTENTS"/>
            <w:b/>
          </w:rPr>
          <w:tab/>
          <w:t>4</w:t>
        </w:r>
      </w:hyperlink>
    </w:p>
    <w:p w:rsidR="00414694" w:rsidRDefault="00585E00">
      <w:pPr>
        <w:pStyle w:val="TOC9"/>
        <w:numPr>
          <w:ilvl w:val="0"/>
          <w:numId w:val="1"/>
        </w:numPr>
        <w:shd w:val="clear" w:color="auto" w:fill="auto"/>
        <w:tabs>
          <w:tab w:val="left" w:pos="729"/>
          <w:tab w:val="right" w:leader="dot" w:pos="9301"/>
        </w:tabs>
        <w:ind w:left="40" w:firstLine="0"/>
      </w:pPr>
      <w:hyperlink w:anchor="bookmark10" w:tooltip="Current Document" w:history="1">
        <w:r w:rsidR="00414694">
          <w:rPr>
            <w:rStyle w:val="MSGENFONTSTYLENAMETEMPLATEROLEMSGENFONTSTYLENAMEBYROLETABLEOFCONTENTS"/>
            <w:b/>
          </w:rPr>
          <w:t>VALUE OF PRIORITISATION MODEL</w:t>
        </w:r>
        <w:r w:rsidR="00414694">
          <w:rPr>
            <w:rStyle w:val="MSGENFONTSTYLENAMETEMPLATEROLEMSGENFONTSTYLENAMEBYROLETABLEOFCONTENTS"/>
            <w:b/>
          </w:rPr>
          <w:tab/>
          <w:t>4</w:t>
        </w:r>
      </w:hyperlink>
    </w:p>
    <w:p w:rsidR="00414694" w:rsidRDefault="00414694">
      <w:pPr>
        <w:pStyle w:val="TOC9"/>
        <w:numPr>
          <w:ilvl w:val="0"/>
          <w:numId w:val="1"/>
        </w:numPr>
        <w:shd w:val="clear" w:color="auto" w:fill="auto"/>
        <w:tabs>
          <w:tab w:val="left" w:pos="763"/>
          <w:tab w:val="right" w:leader="dot" w:pos="8599"/>
        </w:tabs>
        <w:spacing w:after="42" w:line="392" w:lineRule="exact"/>
        <w:ind w:left="780" w:right="220"/>
        <w:jc w:val="left"/>
      </w:pPr>
      <w:r>
        <w:rPr>
          <w:rStyle w:val="MSGENFONTSTYLENAMETEMPLATEROLEMSGENFONTSTYLENAMEBYROLETABLEOFCONTENTS"/>
          <w:b/>
        </w:rPr>
        <w:t>REQUIREMENTS FOR A FIVE YEAR CAPITAL ASSETS INVESTMENT PROGRAMME</w:t>
      </w:r>
      <w:r>
        <w:rPr>
          <w:rStyle w:val="MSGENFONTSTYLENAMETEMPLATEROLEMSGENFONTSTYLENAMEBYROLETABLEOFCONTENTS"/>
          <w:b/>
        </w:rPr>
        <w:tab/>
        <w:t>4</w:t>
      </w:r>
    </w:p>
    <w:p w:rsidR="00414694" w:rsidRDefault="00585E00">
      <w:pPr>
        <w:pStyle w:val="TOC9"/>
        <w:numPr>
          <w:ilvl w:val="0"/>
          <w:numId w:val="1"/>
        </w:numPr>
        <w:shd w:val="clear" w:color="auto" w:fill="auto"/>
        <w:tabs>
          <w:tab w:val="left" w:pos="743"/>
          <w:tab w:val="right" w:leader="dot" w:pos="9301"/>
        </w:tabs>
        <w:spacing w:line="789" w:lineRule="exact"/>
        <w:ind w:left="40" w:firstLine="0"/>
      </w:pPr>
      <w:hyperlink w:anchor="bookmark12" w:tooltip="Current Document" w:history="1">
        <w:r w:rsidR="00414694">
          <w:rPr>
            <w:rStyle w:val="MSGENFONTSTYLENAMETEMPLATEROLEMSGENFONTSTYLENAMEBYROLETABLEOFCONTENTS"/>
            <w:b/>
          </w:rPr>
          <w:t>CAPITAL PROJECTS CLASSIFICATION</w:t>
        </w:r>
        <w:r w:rsidR="00414694">
          <w:rPr>
            <w:rStyle w:val="MSGENFONTSTYLENAMETEMPLATEROLEMSGENFONTSTYLENAMEBYROLETABLEOFCONTENTS"/>
            <w:b/>
          </w:rPr>
          <w:tab/>
          <w:t>5</w:t>
        </w:r>
      </w:hyperlink>
    </w:p>
    <w:p w:rsidR="00414694" w:rsidRDefault="00414694">
      <w:pPr>
        <w:pStyle w:val="TOC9"/>
        <w:numPr>
          <w:ilvl w:val="0"/>
          <w:numId w:val="1"/>
        </w:numPr>
        <w:shd w:val="clear" w:color="auto" w:fill="auto"/>
        <w:tabs>
          <w:tab w:val="left" w:pos="743"/>
          <w:tab w:val="right" w:leader="dot" w:pos="9301"/>
        </w:tabs>
        <w:spacing w:line="789" w:lineRule="exact"/>
        <w:ind w:left="40" w:firstLine="0"/>
      </w:pPr>
      <w:r>
        <w:rPr>
          <w:rStyle w:val="MSGENFONTSTYLENAMETEMPLATEROLEMSGENFONTSTYLENAMEBYROLETABLEOFCONTENTS"/>
          <w:b/>
        </w:rPr>
        <w:t>FUNCTIONING OF THE PRIORITISATION MODEL</w:t>
      </w:r>
      <w:r>
        <w:rPr>
          <w:rStyle w:val="MSGENFONTSTYLENAMETEMPLATEROLEMSGENFONTSTYLENAMEBYROLETABLEOFCONTENTS"/>
          <w:b/>
        </w:rPr>
        <w:tab/>
        <w:t>7</w:t>
      </w:r>
    </w:p>
    <w:p w:rsidR="00414694" w:rsidRDefault="00585E00">
      <w:pPr>
        <w:pStyle w:val="TOC9"/>
        <w:numPr>
          <w:ilvl w:val="0"/>
          <w:numId w:val="1"/>
        </w:numPr>
        <w:shd w:val="clear" w:color="auto" w:fill="auto"/>
        <w:tabs>
          <w:tab w:val="left" w:pos="738"/>
          <w:tab w:val="right" w:leader="dot" w:pos="9301"/>
        </w:tabs>
        <w:spacing w:line="789" w:lineRule="exact"/>
        <w:ind w:left="40" w:firstLine="0"/>
      </w:pPr>
      <w:hyperlink w:anchor="bookmark23" w:tooltip="Current Document" w:history="1">
        <w:r w:rsidR="00414694">
          <w:rPr>
            <w:rStyle w:val="MSGENFONTSTYLENAMETEMPLATEROLEMSGENFONTSTYLENAMEBYROLETABLEOFCONTENTS"/>
            <w:b/>
          </w:rPr>
          <w:t>RATING CRITERIA</w:t>
        </w:r>
        <w:r w:rsidR="00414694">
          <w:rPr>
            <w:rStyle w:val="MSGENFONTSTYLENAMETEMPLATEROLEMSGENFONTSTYLENAMEBYROLETABLEOFCONTENTS"/>
            <w:b/>
          </w:rPr>
          <w:tab/>
          <w:t>11</w:t>
        </w:r>
      </w:hyperlink>
    </w:p>
    <w:p w:rsidR="00414694" w:rsidRDefault="00585E00">
      <w:pPr>
        <w:pStyle w:val="TOC9"/>
        <w:numPr>
          <w:ilvl w:val="0"/>
          <w:numId w:val="1"/>
        </w:numPr>
        <w:shd w:val="clear" w:color="auto" w:fill="auto"/>
        <w:tabs>
          <w:tab w:val="left" w:pos="743"/>
          <w:tab w:val="right" w:leader="dot" w:pos="9301"/>
        </w:tabs>
        <w:spacing w:line="789" w:lineRule="exact"/>
        <w:ind w:left="40" w:firstLine="0"/>
      </w:pPr>
      <w:hyperlink w:anchor="bookmark26" w:tooltip="Current Document" w:history="1">
        <w:r w:rsidR="00414694">
          <w:rPr>
            <w:rStyle w:val="MSGENFONTSTYLENAMETEMPLATEROLEMSGENFONTSTYLENAMEBYROLETABLEOFCONTENTS"/>
            <w:b/>
          </w:rPr>
          <w:t>INFRASTRUCTURE CATEGORY RATING CRITERIA WEIGHTS</w:t>
        </w:r>
        <w:r w:rsidR="00414694">
          <w:rPr>
            <w:rStyle w:val="MSGENFONTSTYLENAMETEMPLATEROLEMSGENFONTSTYLENAMEBYROLETABLEOFCONTENTS"/>
            <w:b/>
          </w:rPr>
          <w:tab/>
          <w:t>14</w:t>
        </w:r>
      </w:hyperlink>
    </w:p>
    <w:p w:rsidR="00414694" w:rsidRDefault="00414694">
      <w:pPr>
        <w:pStyle w:val="TOC9"/>
        <w:numPr>
          <w:ilvl w:val="0"/>
          <w:numId w:val="1"/>
        </w:numPr>
        <w:shd w:val="clear" w:color="auto" w:fill="auto"/>
        <w:tabs>
          <w:tab w:val="left" w:pos="743"/>
          <w:tab w:val="left" w:leader="dot" w:pos="7111"/>
          <w:tab w:val="left" w:leader="dot" w:pos="7187"/>
          <w:tab w:val="right" w:leader="dot" w:pos="9301"/>
        </w:tabs>
        <w:spacing w:line="789" w:lineRule="exact"/>
        <w:ind w:left="40" w:firstLine="0"/>
      </w:pPr>
      <w:r>
        <w:rPr>
          <w:rStyle w:val="MSGENFONTSTYLENAMETEMPLATEROLEMSGENFONTSTYLENAMEBYROLETABLEOFCONTENTS"/>
          <w:b/>
        </w:rPr>
        <w:t>EXAMPLE OF PRIORITISATION MODEL</w:t>
      </w:r>
      <w:r>
        <w:rPr>
          <w:rStyle w:val="MSGENFONTSTYLENAMETEMPLATEROLEMSGENFONTSTYLENAMEBYROLETABLEOFCONTENTS"/>
          <w:b/>
        </w:rPr>
        <w:tab/>
      </w:r>
      <w:r>
        <w:rPr>
          <w:rStyle w:val="MSGENFONTSTYLENAMETEMPLATEROLEMSGENFONTSTYLENAMEBYROLETABLEOFCONTENTS"/>
          <w:b/>
        </w:rPr>
        <w:tab/>
      </w:r>
      <w:r>
        <w:rPr>
          <w:rStyle w:val="MSGENFONTSTYLENAMETEMPLATEROLEMSGENFONTSTYLENAMEBYROLETABLEOFCONTENTS"/>
          <w:b/>
        </w:rPr>
        <w:tab/>
        <w:t>15</w:t>
      </w:r>
    </w:p>
    <w:p w:rsidR="00414694" w:rsidRDefault="00585E00">
      <w:pPr>
        <w:pStyle w:val="TOC9"/>
        <w:numPr>
          <w:ilvl w:val="0"/>
          <w:numId w:val="1"/>
        </w:numPr>
        <w:shd w:val="clear" w:color="auto" w:fill="auto"/>
        <w:tabs>
          <w:tab w:val="left" w:pos="738"/>
          <w:tab w:val="right" w:leader="dot" w:pos="9301"/>
        </w:tabs>
        <w:spacing w:line="789" w:lineRule="exact"/>
        <w:ind w:left="40" w:firstLine="0"/>
      </w:pPr>
      <w:hyperlink w:anchor="bookmark17" w:tooltip="Current Document" w:history="1">
        <w:r w:rsidR="00414694">
          <w:rPr>
            <w:rStyle w:val="MSGENFONTSTYLENAMETEMPLATEROLEMSGENFONTSTYLENAMEBYROLETABLEOFCONTENTS"/>
            <w:b/>
          </w:rPr>
          <w:t>FIVE YEAR CAPITAL ASSETS INVESTMENT PROGRAMME</w:t>
        </w:r>
        <w:r w:rsidR="00414694">
          <w:rPr>
            <w:rStyle w:val="MSGENFONTSTYLENAMETEMPLATEROLEMSGENFONTSTYLENAMEBYROLETABLEOFCONTENTS"/>
            <w:b/>
          </w:rPr>
          <w:tab/>
          <w:t>18</w:t>
        </w:r>
      </w:hyperlink>
    </w:p>
    <w:p w:rsidR="00414694" w:rsidRDefault="00585E00">
      <w:pPr>
        <w:pStyle w:val="TOC9"/>
        <w:numPr>
          <w:ilvl w:val="0"/>
          <w:numId w:val="1"/>
        </w:numPr>
        <w:shd w:val="clear" w:color="auto" w:fill="auto"/>
        <w:tabs>
          <w:tab w:val="left" w:pos="719"/>
          <w:tab w:val="left" w:leader="dot" w:pos="3217"/>
          <w:tab w:val="left" w:leader="dot" w:pos="3293"/>
          <w:tab w:val="right" w:leader="dot" w:pos="9301"/>
        </w:tabs>
        <w:spacing w:line="789" w:lineRule="exact"/>
        <w:ind w:left="40" w:firstLine="0"/>
        <w:sectPr w:rsidR="00414694">
          <w:pgSz w:w="11909" w:h="16834"/>
          <w:pgMar w:top="1321" w:right="1187" w:bottom="1384" w:left="1187" w:header="0" w:footer="3" w:gutter="0"/>
          <w:cols w:space="720"/>
          <w:noEndnote/>
          <w:docGrid w:linePitch="360"/>
        </w:sectPr>
      </w:pPr>
      <w:hyperlink w:anchor="bookmark31" w:tooltip="Current Document" w:history="1">
        <w:r w:rsidR="00414694">
          <w:rPr>
            <w:rStyle w:val="MSGENFONTSTYLENAMETEMPLATEROLEMSGENFONTSTYLENAMEBYROLETABLEOFCONTENTS"/>
            <w:b/>
          </w:rPr>
          <w:t>SHORT TITLE</w:t>
        </w:r>
        <w:r w:rsidR="00414694">
          <w:rPr>
            <w:rStyle w:val="MSGENFONTSTYLENAMETEMPLATEROLEMSGENFONTSTYLENAMEBYROLETABLEOFCONTENTS"/>
            <w:b/>
          </w:rPr>
          <w:tab/>
        </w:r>
        <w:r w:rsidR="00414694">
          <w:rPr>
            <w:rStyle w:val="MSGENFONTSTYLENAMETEMPLATEROLEMSGENFONTSTYLENAMEBYROLETABLEOFCONTENTS"/>
            <w:b/>
          </w:rPr>
          <w:tab/>
        </w:r>
        <w:r w:rsidR="00414694">
          <w:rPr>
            <w:rStyle w:val="MSGENFONTSTYLENAMETEMPLATEROLEMSGENFONTSTYLENAMEBYROLETABLEOFCONTENTS"/>
            <w:b/>
          </w:rPr>
          <w:tab/>
          <w:t>20</w:t>
        </w:r>
      </w:hyperlink>
    </w:p>
    <w:p w:rsidR="00DB6207" w:rsidRDefault="00414694" w:rsidP="00DB6207">
      <w:pPr>
        <w:pStyle w:val="MSGENFONTSTYLENAMETEMPLATEROLELEVELMSGENFONTSTYLENAMEBYROLEHEADING61"/>
        <w:keepNext/>
        <w:keepLines/>
        <w:shd w:val="clear" w:color="auto" w:fill="auto"/>
        <w:spacing w:line="720" w:lineRule="exact"/>
        <w:ind w:right="60"/>
        <w:rPr>
          <w:rStyle w:val="MSGENFONTSTYLENAMETEMPLATEROLENUMBERMSGENFONTSTYLENAMEBYROLETEXT7MSGENFONTSTYLEMODIFERSIZE6"/>
          <w:b w:val="0"/>
          <w:bCs w:val="0"/>
          <w:smallCaps/>
          <w:szCs w:val="12"/>
        </w:rPr>
      </w:pPr>
      <w:r>
        <w:lastRenderedPageBreak/>
        <w:fldChar w:fldCharType="end"/>
      </w:r>
      <w:r w:rsidR="00DB6207">
        <w:rPr>
          <w:rStyle w:val="MSGENFONTSTYLENAMETEMPLATEROLENUMBERMSGENFONTSTYLENAMEBYROLETEXT7MSGENFONTSTYLEMODIFERSIZE6"/>
          <w:b w:val="0"/>
          <w:bCs w:val="0"/>
          <w:smallCaps/>
          <w:szCs w:val="12"/>
        </w:rPr>
        <w:t xml:space="preserve"> </w:t>
      </w:r>
    </w:p>
    <w:p w:rsidR="00414694" w:rsidRDefault="00414694">
      <w:pPr>
        <w:pStyle w:val="MSGENFONTSTYLENAMETEMPLATEROLELEVELMSGENFONTSTYLENAMEBYROLEHEADING91"/>
        <w:keepNext/>
        <w:keepLines/>
        <w:shd w:val="clear" w:color="auto" w:fill="auto"/>
        <w:spacing w:before="0" w:after="407" w:line="300" w:lineRule="exact"/>
      </w:pPr>
      <w:bookmarkStart w:id="3" w:name="bookmark6"/>
      <w:r>
        <w:rPr>
          <w:rStyle w:val="MSGENFONTSTYLENAMETEMPLATEROLELEVELMSGENFONTSTYLENAMEBYROLEHEADING92"/>
        </w:rPr>
        <w:t>PREAMBLE</w:t>
      </w:r>
      <w:bookmarkEnd w:id="3"/>
    </w:p>
    <w:p w:rsidR="00414694" w:rsidRDefault="00414694">
      <w:pPr>
        <w:pStyle w:val="MSGENFONTSTYLENAMETEMPLATEROLEMSGENFONTSTYLENAMEBYROLETEXT1"/>
        <w:shd w:val="clear" w:color="auto" w:fill="auto"/>
        <w:spacing w:before="0"/>
        <w:ind w:left="60" w:right="60" w:firstLine="0"/>
      </w:pPr>
      <w:r>
        <w:rPr>
          <w:rStyle w:val="MSGENFONTSTYLENAMETEMPLATEROLEMSGENFONTSTYLENAMEBYROLETEXTMSGENFONTSTYLEMODIFERBOLD"/>
          <w:bCs/>
          <w:iCs/>
        </w:rPr>
        <w:t>Whereas</w:t>
      </w:r>
      <w:r>
        <w:rPr>
          <w:rStyle w:val="MSGENFONTSTYLENAMETEMPLATEROLEMSGENFONTSTYLENAMEBYROLETEXT0"/>
        </w:rPr>
        <w:t xml:space="preserve"> section 152(1) of the Constitution of the Republic of South Africa, Act 108 of 1996, determines that the objects of local government are to provide democratic and accountable government for local communities; to ensure the provision of services to communities in a sustainable manner; to promote social and economic development; to promote a safe and healthy environment; and, to encourage the involvement of communities and community </w:t>
      </w:r>
      <w:proofErr w:type="spellStart"/>
      <w:r>
        <w:rPr>
          <w:rStyle w:val="MSGENFONTSTYLENAMETEMPLATEROLEMSGENFONTSTYLENAMEBYROLETEXT0"/>
        </w:rPr>
        <w:t>organisations</w:t>
      </w:r>
      <w:proofErr w:type="spellEnd"/>
      <w:r>
        <w:rPr>
          <w:rStyle w:val="MSGENFONTSTYLENAMETEMPLATEROLEMSGENFONTSTYLENAMEBYROLETEXT0"/>
        </w:rPr>
        <w:t xml:space="preserve"> in the matters of local government;</w:t>
      </w:r>
    </w:p>
    <w:p w:rsidR="00414694" w:rsidRDefault="00414694">
      <w:pPr>
        <w:pStyle w:val="MSGENFONTSTYLENAMETEMPLATEROLEMSGENFONTSTYLENAMEBYROLETEXT1"/>
        <w:shd w:val="clear" w:color="auto" w:fill="auto"/>
        <w:spacing w:before="0"/>
        <w:ind w:left="60" w:right="60" w:firstLine="0"/>
      </w:pPr>
      <w:r>
        <w:rPr>
          <w:rStyle w:val="MSGENFONTSTYLENAMETEMPLATEROLEMSGENFONTSTYLENAMEBYROLETEXTMSGENFONTSTYLEMODIFERBOLD"/>
          <w:bCs/>
          <w:iCs/>
        </w:rPr>
        <w:t>And whereas</w:t>
      </w:r>
      <w:r>
        <w:rPr>
          <w:rStyle w:val="MSGENFONTSTYLENAMETEMPLATEROLEMSGENFONTSTYLENAMEBYROLETEXT0"/>
        </w:rPr>
        <w:t xml:space="preserve"> section 152(2) of the Constitution of the Republic of South Africa, Act 108 of 1996, determines that a municipality must strive, within its financial and administrative capacity, to achieve the objects of local government as set out in subsection (1);</w:t>
      </w:r>
    </w:p>
    <w:p w:rsidR="00414694" w:rsidRDefault="00414694">
      <w:pPr>
        <w:pStyle w:val="MSGENFONTSTYLENAMETEMPLATEROLEMSGENFONTSTYLENAMEBYROLETEXT1"/>
        <w:shd w:val="clear" w:color="auto" w:fill="auto"/>
        <w:spacing w:before="0"/>
        <w:ind w:left="60" w:right="60" w:firstLine="0"/>
      </w:pPr>
      <w:r>
        <w:rPr>
          <w:rStyle w:val="MSGENFONTSTYLENAMETEMPLATEROLEMSGENFONTSTYLENAMEBYROLETEXTMSGENFONTSTYLEMODIFERBOLD"/>
          <w:bCs/>
          <w:iCs/>
        </w:rPr>
        <w:t>And whereas</w:t>
      </w:r>
      <w:r>
        <w:rPr>
          <w:rStyle w:val="MSGENFONTSTYLENAMETEMPLATEROLEMSGENFONTSTYLENAMEBYROLETEXT0"/>
        </w:rPr>
        <w:t xml:space="preserve"> section 153(a) and (b) of the Constitution of the Republic of South Africa, Act 108 of 1996, determines that a municipality must structure and manage its budgeting and planning processes to give priority to the basic needs of the community; to promote the social and economic development of the community; and, to participate in national and provincial development </w:t>
      </w:r>
      <w:proofErr w:type="spellStart"/>
      <w:r>
        <w:rPr>
          <w:rStyle w:val="MSGENFONTSTYLENAMETEMPLATEROLEMSGENFONTSTYLENAMEBYROLETEXT0"/>
        </w:rPr>
        <w:t>programmes</w:t>
      </w:r>
      <w:proofErr w:type="spellEnd"/>
      <w:r>
        <w:rPr>
          <w:rStyle w:val="MSGENFONTSTYLENAMETEMPLATEROLEMSGENFONTSTYLENAMEBYROLETEXT0"/>
        </w:rPr>
        <w:t>;</w:t>
      </w:r>
    </w:p>
    <w:p w:rsidR="00414694" w:rsidRDefault="00414694">
      <w:pPr>
        <w:pStyle w:val="MSGENFONTSTYLENAMETEMPLATEROLEMSGENFONTSTYLENAMEBYROLETEXT1"/>
        <w:shd w:val="clear" w:color="auto" w:fill="auto"/>
        <w:spacing w:before="0" w:after="356"/>
        <w:ind w:left="60" w:right="60" w:firstLine="0"/>
      </w:pPr>
      <w:r>
        <w:rPr>
          <w:rStyle w:val="MSGENFONTSTYLENAMETEMPLATEROLEMSGENFONTSTYLENAMEBYROLETEXTMSGENFONTSTYLEMODIFERBOLD"/>
          <w:bCs/>
          <w:iCs/>
        </w:rPr>
        <w:t>And whereas</w:t>
      </w:r>
      <w:r>
        <w:rPr>
          <w:rStyle w:val="MSGENFONTSTYLENAMETEMPLATEROLEMSGENFONTSTYLENAMEBYROLETEXT0"/>
        </w:rPr>
        <w:t xml:space="preserve"> section 23 of the Local Government: Municipal Systems Act (32 of 2000) determines that a municipality must undertake developmentally-oriented planning as to ensure that it strives to achieve the objects of local government set out in section 152 of the Constitution and that it gives effect to its developmental duties as required by section 153 of the Constitution;</w:t>
      </w:r>
    </w:p>
    <w:p w:rsidR="00414694" w:rsidRDefault="00414694">
      <w:pPr>
        <w:pStyle w:val="MSGENFONTSTYLENAMETEMPLATEROLEMSGENFONTSTYLENAMEBYROLETEXT1"/>
        <w:shd w:val="clear" w:color="auto" w:fill="auto"/>
        <w:spacing w:before="0" w:after="0" w:line="398" w:lineRule="exact"/>
        <w:ind w:left="60" w:right="60" w:firstLine="0"/>
        <w:sectPr w:rsidR="00414694">
          <w:headerReference w:type="even" r:id="rId14"/>
          <w:headerReference w:type="default" r:id="rId15"/>
          <w:footerReference w:type="even" r:id="rId16"/>
          <w:footerReference w:type="default" r:id="rId17"/>
          <w:headerReference w:type="first" r:id="rId18"/>
          <w:pgSz w:w="11909" w:h="16834"/>
          <w:pgMar w:top="1321" w:right="1187" w:bottom="1384" w:left="1187" w:header="0" w:footer="3" w:gutter="0"/>
          <w:pgNumType w:start="3"/>
          <w:cols w:space="720"/>
          <w:noEndnote/>
          <w:docGrid w:linePitch="360"/>
        </w:sectPr>
      </w:pPr>
      <w:r>
        <w:rPr>
          <w:rStyle w:val="MSGENFONTSTYLENAMETEMPLATEROLEMSGENFONTSTYLENAMEBYROLETEXTMSGENFONTSTYLEMODIFERBOLD"/>
          <w:bCs/>
          <w:iCs/>
        </w:rPr>
        <w:t>And whereas</w:t>
      </w:r>
      <w:r>
        <w:rPr>
          <w:rStyle w:val="MSGENFONTSTYLENAMETEMPLATEROLEMSGENFONTSTYLENAMEBYROLETEXT0"/>
        </w:rPr>
        <w:t xml:space="preserve"> section 25 of the Local Government: Municipal Systems Act (32 of 2000) determines that a municipal council must adopt a single, inclusive and strategic plan for the development of the municipality which aligns the resources and capacity of the municipality with the implementation plan and which also forms the policy framework and general basis on which annual budgets must be based, compatible with national and provincial development plans and planning requirements binding on the municipality in terms of legislation;</w:t>
      </w:r>
    </w:p>
    <w:p w:rsidR="00414694" w:rsidRDefault="00414694">
      <w:pPr>
        <w:pStyle w:val="MSGENFONTSTYLENAMETEMPLATEROLEMSGENFONTSTYLENAMEBYROLETEXT1"/>
        <w:shd w:val="clear" w:color="auto" w:fill="auto"/>
        <w:spacing w:before="0" w:line="392" w:lineRule="exact"/>
        <w:ind w:left="20" w:right="20" w:firstLine="0"/>
      </w:pPr>
      <w:r>
        <w:rPr>
          <w:rStyle w:val="MSGENFONTSTYLENAMETEMPLATEROLEMSGENFONTSTYLENAMEBYROLETEXTMSGENFONTSTYLEMODIFERBOLD1"/>
          <w:bCs/>
          <w:iCs/>
        </w:rPr>
        <w:lastRenderedPageBreak/>
        <w:t>And whereas</w:t>
      </w:r>
      <w:r w:rsidR="00DB6207">
        <w:rPr>
          <w:rStyle w:val="MSGENFONTSTYLENAMETEMPLATEROLEMSGENFONTSTYLENAMEBYROLETEXT21"/>
        </w:rPr>
        <w:t xml:space="preserve"> the Bela-Bela Local</w:t>
      </w:r>
      <w:r>
        <w:rPr>
          <w:rStyle w:val="MSGENFONTSTYLENAMETEMPLATEROLEMSGENFONTSTYLENAMEBYROLETEXT21"/>
        </w:rPr>
        <w:t xml:space="preserve"> Municipality acknowledges that available revenue sources for investment in capital assets are a scarce commodity and needs to be used effectively, efficiently and economically;</w:t>
      </w:r>
    </w:p>
    <w:p w:rsidR="00414694" w:rsidRDefault="00414694">
      <w:pPr>
        <w:pStyle w:val="MSGENFONTSTYLENAMETEMPLATEROLEMSGENFONTSTYLENAMEBYROLETEXT1"/>
        <w:shd w:val="clear" w:color="auto" w:fill="auto"/>
        <w:spacing w:before="0" w:line="392" w:lineRule="exact"/>
        <w:ind w:left="20" w:right="20" w:firstLine="0"/>
      </w:pPr>
      <w:r>
        <w:rPr>
          <w:rStyle w:val="MSGENFONTSTYLENAMETEMPLATEROLEMSGENFONTSTYLENAMEBYROLETEXTMSGENFONTSTYLEMODIFERBOLD1"/>
          <w:bCs/>
          <w:iCs/>
        </w:rPr>
        <w:t>And whereas</w:t>
      </w:r>
      <w:r w:rsidR="00DB6207">
        <w:rPr>
          <w:rStyle w:val="MSGENFONTSTYLENAMETEMPLATEROLEMSGENFONTSTYLENAMEBYROLETEXT21"/>
        </w:rPr>
        <w:t xml:space="preserve"> the Bela-Bela Local</w:t>
      </w:r>
      <w:r>
        <w:rPr>
          <w:rStyle w:val="MSGENFONTSTYLENAMETEMPLATEROLEMSGENFONTSTYLENAMEBYROLETEXT21"/>
        </w:rPr>
        <w:t xml:space="preserve"> Municipality </w:t>
      </w:r>
      <w:r w:rsidR="00DB6207">
        <w:rPr>
          <w:rStyle w:val="MSGENFONTSTYLENAMETEMPLATEROLEMSGENFONTSTYLENAMEBYROLETEXT21"/>
        </w:rPr>
        <w:t>realizes</w:t>
      </w:r>
      <w:r>
        <w:rPr>
          <w:rStyle w:val="MSGENFONTSTYLENAMETEMPLATEROLEMSGENFONTSTYLENAMEBYROLETEXT21"/>
        </w:rPr>
        <w:t xml:space="preserve"> the need to invest in capital assets in a </w:t>
      </w:r>
      <w:r w:rsidR="00DB6207">
        <w:rPr>
          <w:rStyle w:val="MSGENFONTSTYLENAMETEMPLATEROLEMSGENFONTSTYLENAMEBYROLETEXT21"/>
        </w:rPr>
        <w:t>prioritized</w:t>
      </w:r>
      <w:r>
        <w:rPr>
          <w:rStyle w:val="MSGENFONTSTYLENAMETEMPLATEROLEMSGENFONTSTYLENAMEBYROLETEXT21"/>
        </w:rPr>
        <w:t xml:space="preserve"> way;</w:t>
      </w:r>
    </w:p>
    <w:p w:rsidR="00414694" w:rsidRDefault="00414694">
      <w:pPr>
        <w:pStyle w:val="MSGENFONTSTYLENAMETEMPLATEROLEMSGENFONTSTYLENAMEBYROLETEXT1"/>
        <w:shd w:val="clear" w:color="auto" w:fill="auto"/>
        <w:spacing w:before="0" w:after="0" w:line="392" w:lineRule="exact"/>
        <w:ind w:left="20" w:right="20" w:firstLine="0"/>
        <w:sectPr w:rsidR="00414694">
          <w:headerReference w:type="even" r:id="rId19"/>
          <w:headerReference w:type="default" r:id="rId20"/>
          <w:footerReference w:type="even" r:id="rId21"/>
          <w:footerReference w:type="default" r:id="rId22"/>
          <w:pgSz w:w="11909" w:h="16834"/>
          <w:pgMar w:top="1321" w:right="1187" w:bottom="1384" w:left="1187" w:header="0" w:footer="3" w:gutter="0"/>
          <w:pgNumType w:start="161"/>
          <w:cols w:space="720"/>
          <w:noEndnote/>
          <w:docGrid w:linePitch="360"/>
        </w:sectPr>
      </w:pPr>
      <w:r>
        <w:rPr>
          <w:rStyle w:val="MSGENFONTSTYLENAMETEMPLATEROLEMSGENFONTSTYLENAMEBYROLETEXTMSGENFONTSTYLEMODIFERBOLD1"/>
          <w:bCs/>
          <w:iCs/>
        </w:rPr>
        <w:t>Now therefore</w:t>
      </w:r>
      <w:r>
        <w:rPr>
          <w:rStyle w:val="MSGENFONTSTYLENAMETEMPLATEROLEMSGENFONTSTYLENAMEBYROLETEXT21"/>
        </w:rPr>
        <w:t xml:space="preserve"> the Muni</w:t>
      </w:r>
      <w:r w:rsidR="00DB6207">
        <w:rPr>
          <w:rStyle w:val="MSGENFONTSTYLENAMETEMPLATEROLEMSGENFONTSTYLENAMEBYROLETEXT21"/>
        </w:rPr>
        <w:t>cipal Council of the Bela-Bela Local</w:t>
      </w:r>
      <w:r>
        <w:rPr>
          <w:rStyle w:val="MSGENFONTSTYLENAMETEMPLATEROLEMSGENFONTSTYLENAMEBYROLETEXT21"/>
        </w:rPr>
        <w:t xml:space="preserve"> Municipality adopts the following </w:t>
      </w:r>
      <w:r w:rsidR="00DB6207">
        <w:rPr>
          <w:rStyle w:val="MSGENFONTSTYLENAMETEMPLATEROLEMSGENFONTSTYLENAMEBYROLETEXT21"/>
        </w:rPr>
        <w:t>Prioritization</w:t>
      </w:r>
      <w:r>
        <w:rPr>
          <w:rStyle w:val="MSGENFONTSTYLENAMETEMPLATEROLEMSGENFONTSTYLENAMEBYROLETEXT21"/>
        </w:rPr>
        <w:t xml:space="preserve"> Model for Capital Assets Investment:</w:t>
      </w:r>
    </w:p>
    <w:p w:rsidR="00414694" w:rsidRDefault="00414694">
      <w:pPr>
        <w:pStyle w:val="MSGENFONTSTYLENAMETEMPLATEROLELEVELNUMBERMSGENFONTSTYLENAMEBYROLEHEADING1021"/>
        <w:shd w:val="clear" w:color="auto" w:fill="auto"/>
        <w:spacing w:before="0" w:after="350" w:line="230" w:lineRule="exact"/>
        <w:ind w:left="100"/>
      </w:pPr>
      <w:bookmarkStart w:id="4" w:name="bookmark9"/>
      <w:r>
        <w:rPr>
          <w:rStyle w:val="MSGENFONTSTYLENAMETEMPLATEROLELEVELNUMBERMSGENFONTSTYLENAMEBYROLEHEADING1020"/>
        </w:rPr>
        <w:lastRenderedPageBreak/>
        <w:t>1. PURPOSE OF PRIORITISATION MODEL</w:t>
      </w:r>
      <w:bookmarkEnd w:id="4"/>
    </w:p>
    <w:p w:rsidR="00414694" w:rsidRDefault="00414694">
      <w:pPr>
        <w:pStyle w:val="MSGENFONTSTYLENAMETEMPLATEROLEMSGENFONTSTYLENAMEBYROLETEXT1"/>
        <w:shd w:val="clear" w:color="auto" w:fill="auto"/>
        <w:spacing w:before="0" w:after="40" w:line="402" w:lineRule="exact"/>
        <w:ind w:left="720" w:right="200" w:hanging="640"/>
        <w:jc w:val="left"/>
      </w:pPr>
      <w:r>
        <w:rPr>
          <w:rStyle w:val="MSGENFONTSTYLENAMETEMPLATEROLEMSGENFONTSTYLENAMEBYROLETEXT20"/>
        </w:rPr>
        <w:t>1</w:t>
      </w:r>
      <w:r>
        <w:rPr>
          <w:rStyle w:val="MSGENFONTSTYLENAMETEMPLATEROLEMSGENFONTSTYLENAMEBYROLETEXT19"/>
        </w:rPr>
        <w:t>.</w:t>
      </w:r>
      <w:r>
        <w:rPr>
          <w:rStyle w:val="MSGENFONTSTYLENAMETEMPLATEROLEMSGENFONTSTYLENAMEBYROLETEXT20"/>
        </w:rPr>
        <w:t xml:space="preserve">1 </w:t>
      </w:r>
      <w:r>
        <w:rPr>
          <w:rStyle w:val="MSGENFONTSTYLENAMETEMPLATEROLEMSGENFONTSTYLENAMEBYROLETEXT19"/>
        </w:rPr>
        <w:t xml:space="preserve">The purpose of the capital assets investment </w:t>
      </w:r>
      <w:proofErr w:type="spellStart"/>
      <w:r>
        <w:rPr>
          <w:rStyle w:val="MSGENFONTSTYLENAMETEMPLATEROLEMSGENFONTSTYLENAMEBYROLETEXT19"/>
        </w:rPr>
        <w:t>prioritisation</w:t>
      </w:r>
      <w:proofErr w:type="spellEnd"/>
      <w:r>
        <w:rPr>
          <w:rStyle w:val="MSGENFONTSTYLENAMETEMPLATEROLEMSGENFONTSTYLENAMEBYROLETEXT19"/>
        </w:rPr>
        <w:t xml:space="preserve"> model is to e</w:t>
      </w:r>
      <w:r w:rsidR="00230AC0">
        <w:rPr>
          <w:rStyle w:val="MSGENFONTSTYLENAMETEMPLATEROLEMSGENFONTSTYLENAMEBYROLETEXT19"/>
        </w:rPr>
        <w:t>nsure that a municipality's three</w:t>
      </w:r>
      <w:r>
        <w:rPr>
          <w:rStyle w:val="MSGENFONTSTYLENAMETEMPLATEROLEMSGENFONTSTYLENAMEBYROLETEXT19"/>
        </w:rPr>
        <w:t xml:space="preserve"> year capital program is based on the following principles:</w:t>
      </w:r>
    </w:p>
    <w:tbl>
      <w:tblPr>
        <w:tblW w:w="0" w:type="auto"/>
        <w:jc w:val="center"/>
        <w:tblLayout w:type="fixed"/>
        <w:tblCellMar>
          <w:left w:w="0" w:type="dxa"/>
          <w:right w:w="0" w:type="dxa"/>
        </w:tblCellMar>
        <w:tblLook w:val="0000" w:firstRow="0" w:lastRow="0" w:firstColumn="0" w:lastColumn="0" w:noHBand="0" w:noVBand="0"/>
      </w:tblPr>
      <w:tblGrid>
        <w:gridCol w:w="512"/>
        <w:gridCol w:w="6894"/>
      </w:tblGrid>
      <w:tr w:rsidR="00414694">
        <w:trPr>
          <w:trHeight w:hRule="exact" w:val="330"/>
          <w:jc w:val="center"/>
        </w:trPr>
        <w:tc>
          <w:tcPr>
            <w:tcW w:w="512" w:type="dxa"/>
            <w:tcBorders>
              <w:top w:val="nil"/>
              <w:left w:val="nil"/>
              <w:bottom w:val="nil"/>
              <w:right w:val="nil"/>
            </w:tcBorders>
            <w:shd w:val="clear" w:color="auto" w:fill="FFFFFF"/>
          </w:tcPr>
          <w:p w:rsidR="00414694" w:rsidRDefault="00414694">
            <w:pPr>
              <w:pStyle w:val="MSGENFONTSTYLENAMETEMPLATEROLENUMBERMSGENFONTSTYLENAMEBYROLETEXT81"/>
              <w:framePr w:w="7406" w:wrap="notBeside" w:vAnchor="text" w:hAnchor="text" w:xAlign="center" w:y="1"/>
              <w:shd w:val="clear" w:color="auto" w:fill="auto"/>
              <w:spacing w:line="210" w:lineRule="exact"/>
              <w:ind w:left="40"/>
            </w:pPr>
            <w:r>
              <w:rPr>
                <w:rStyle w:val="MSGENFONTSTYLENAMETEMPLATEROLENUMBERMSGENFONTSTYLENAMEBYROLETEXT80"/>
                <w:b/>
              </w:rPr>
              <w:t>(a)</w:t>
            </w:r>
          </w:p>
        </w:tc>
        <w:tc>
          <w:tcPr>
            <w:tcW w:w="6894" w:type="dxa"/>
            <w:tcBorders>
              <w:top w:val="nil"/>
              <w:left w:val="nil"/>
              <w:bottom w:val="nil"/>
              <w:right w:val="nil"/>
            </w:tcBorders>
            <w:shd w:val="clear" w:color="auto" w:fill="FFFFFF"/>
          </w:tcPr>
          <w:p w:rsidR="00414694" w:rsidRDefault="00414694">
            <w:pPr>
              <w:pStyle w:val="MSGENFONTSTYLENAMETEMPLATEROLEMSGENFONTSTYLENAMEBYROLETEXT1"/>
              <w:framePr w:w="7406" w:wrap="notBeside" w:vAnchor="text" w:hAnchor="text" w:xAlign="center" w:y="1"/>
              <w:shd w:val="clear" w:color="auto" w:fill="auto"/>
              <w:spacing w:before="0" w:after="0" w:line="230" w:lineRule="exact"/>
              <w:ind w:left="220" w:firstLine="0"/>
              <w:jc w:val="left"/>
            </w:pPr>
            <w:r>
              <w:rPr>
                <w:rStyle w:val="MSGENFONTSTYLENAMETEMPLATEROLEMSGENFONTSTYLENAMEBYROLETEXT19"/>
              </w:rPr>
              <w:t>Affordability and other relevant cost factors;</w:t>
            </w:r>
          </w:p>
        </w:tc>
      </w:tr>
      <w:tr w:rsidR="00414694">
        <w:trPr>
          <w:trHeight w:hRule="exact" w:val="407"/>
          <w:jc w:val="center"/>
        </w:trPr>
        <w:tc>
          <w:tcPr>
            <w:tcW w:w="512" w:type="dxa"/>
            <w:tcBorders>
              <w:top w:val="nil"/>
              <w:left w:val="nil"/>
              <w:bottom w:val="nil"/>
              <w:right w:val="nil"/>
            </w:tcBorders>
            <w:shd w:val="clear" w:color="auto" w:fill="FFFFFF"/>
            <w:vAlign w:val="bottom"/>
          </w:tcPr>
          <w:p w:rsidR="00414694" w:rsidRDefault="00414694">
            <w:pPr>
              <w:pStyle w:val="MSGENFONTSTYLENAMETEMPLATEROLENUMBERMSGENFONTSTYLENAMEBYROLETEXT81"/>
              <w:framePr w:w="7406" w:wrap="notBeside" w:vAnchor="text" w:hAnchor="text" w:xAlign="center" w:y="1"/>
              <w:shd w:val="clear" w:color="auto" w:fill="auto"/>
              <w:spacing w:line="210" w:lineRule="exact"/>
              <w:ind w:left="40"/>
            </w:pPr>
            <w:r>
              <w:rPr>
                <w:rStyle w:val="MSGENFONTSTYLENAMETEMPLATEROLENUMBERMSGENFONTSTYLENAMEBYROLETEXT80"/>
                <w:b/>
              </w:rPr>
              <w:t>(b)</w:t>
            </w:r>
          </w:p>
        </w:tc>
        <w:tc>
          <w:tcPr>
            <w:tcW w:w="6894" w:type="dxa"/>
            <w:tcBorders>
              <w:top w:val="nil"/>
              <w:left w:val="nil"/>
              <w:bottom w:val="nil"/>
              <w:right w:val="nil"/>
            </w:tcBorders>
            <w:shd w:val="clear" w:color="auto" w:fill="FFFFFF"/>
            <w:vAlign w:val="bottom"/>
          </w:tcPr>
          <w:p w:rsidR="00414694" w:rsidRDefault="00414694">
            <w:pPr>
              <w:pStyle w:val="MSGENFONTSTYLENAMETEMPLATEROLEMSGENFONTSTYLENAMEBYROLETEXT1"/>
              <w:framePr w:w="7406" w:wrap="notBeside" w:vAnchor="text" w:hAnchor="text" w:xAlign="center" w:y="1"/>
              <w:shd w:val="clear" w:color="auto" w:fill="auto"/>
              <w:spacing w:before="0" w:after="0" w:line="230" w:lineRule="exact"/>
              <w:ind w:left="220" w:firstLine="0"/>
              <w:jc w:val="left"/>
            </w:pPr>
            <w:r>
              <w:rPr>
                <w:rStyle w:val="MSGENFONTSTYLENAMETEMPLATEROLEMSGENFONTSTYLENAMEBYROLETEXT19"/>
              </w:rPr>
              <w:t>Community needs and service delivery;</w:t>
            </w:r>
          </w:p>
        </w:tc>
      </w:tr>
      <w:tr w:rsidR="00414694">
        <w:trPr>
          <w:trHeight w:hRule="exact" w:val="392"/>
          <w:jc w:val="center"/>
        </w:trPr>
        <w:tc>
          <w:tcPr>
            <w:tcW w:w="512" w:type="dxa"/>
            <w:tcBorders>
              <w:top w:val="nil"/>
              <w:left w:val="nil"/>
              <w:bottom w:val="nil"/>
              <w:right w:val="nil"/>
            </w:tcBorders>
            <w:shd w:val="clear" w:color="auto" w:fill="FFFFFF"/>
            <w:vAlign w:val="bottom"/>
          </w:tcPr>
          <w:p w:rsidR="00414694" w:rsidRDefault="00414694">
            <w:pPr>
              <w:pStyle w:val="MSGENFONTSTYLENAMETEMPLATEROLENUMBERMSGENFONTSTYLENAMEBYROLETEXT81"/>
              <w:framePr w:w="7406" w:wrap="notBeside" w:vAnchor="text" w:hAnchor="text" w:xAlign="center" w:y="1"/>
              <w:shd w:val="clear" w:color="auto" w:fill="auto"/>
              <w:spacing w:line="210" w:lineRule="exact"/>
              <w:ind w:left="40"/>
            </w:pPr>
            <w:r>
              <w:rPr>
                <w:rStyle w:val="MSGENFONTSTYLENAMETEMPLATEROLENUMBERMSGENFONTSTYLENAMEBYROLETEXT80"/>
                <w:b/>
              </w:rPr>
              <w:t>(c)</w:t>
            </w:r>
          </w:p>
        </w:tc>
        <w:tc>
          <w:tcPr>
            <w:tcW w:w="6894" w:type="dxa"/>
            <w:tcBorders>
              <w:top w:val="nil"/>
              <w:left w:val="nil"/>
              <w:bottom w:val="nil"/>
              <w:right w:val="nil"/>
            </w:tcBorders>
            <w:shd w:val="clear" w:color="auto" w:fill="FFFFFF"/>
            <w:vAlign w:val="bottom"/>
          </w:tcPr>
          <w:p w:rsidR="00414694" w:rsidRDefault="00414694">
            <w:pPr>
              <w:pStyle w:val="MSGENFONTSTYLENAMETEMPLATEROLEMSGENFONTSTYLENAMEBYROLETEXT1"/>
              <w:framePr w:w="7406" w:wrap="notBeside" w:vAnchor="text" w:hAnchor="text" w:xAlign="center" w:y="1"/>
              <w:shd w:val="clear" w:color="auto" w:fill="auto"/>
              <w:spacing w:before="0" w:after="0" w:line="230" w:lineRule="exact"/>
              <w:ind w:left="220" w:firstLine="0"/>
              <w:jc w:val="left"/>
            </w:pPr>
            <w:r>
              <w:rPr>
                <w:rStyle w:val="MSGENFONTSTYLENAMETEMPLATEROLEMSGENFONTSTYLENAMEBYROLETEXT19"/>
              </w:rPr>
              <w:t>Local economic and social development;</w:t>
            </w:r>
          </w:p>
        </w:tc>
      </w:tr>
      <w:tr w:rsidR="00414694">
        <w:trPr>
          <w:trHeight w:hRule="exact" w:val="388"/>
          <w:jc w:val="center"/>
        </w:trPr>
        <w:tc>
          <w:tcPr>
            <w:tcW w:w="512" w:type="dxa"/>
            <w:tcBorders>
              <w:top w:val="nil"/>
              <w:left w:val="nil"/>
              <w:bottom w:val="nil"/>
              <w:right w:val="nil"/>
            </w:tcBorders>
            <w:shd w:val="clear" w:color="auto" w:fill="FFFFFF"/>
            <w:vAlign w:val="bottom"/>
          </w:tcPr>
          <w:p w:rsidR="00414694" w:rsidRDefault="00414694">
            <w:pPr>
              <w:pStyle w:val="MSGENFONTSTYLENAMETEMPLATEROLENUMBERMSGENFONTSTYLENAMEBYROLETEXT81"/>
              <w:framePr w:w="7406" w:wrap="notBeside" w:vAnchor="text" w:hAnchor="text" w:xAlign="center" w:y="1"/>
              <w:shd w:val="clear" w:color="auto" w:fill="auto"/>
              <w:spacing w:line="210" w:lineRule="exact"/>
              <w:ind w:left="40"/>
            </w:pPr>
            <w:r>
              <w:rPr>
                <w:rStyle w:val="MSGENFONTSTYLENAMETEMPLATEROLENUMBERMSGENFONTSTYLENAMEBYROLETEXT80"/>
                <w:b/>
              </w:rPr>
              <w:t>(d)</w:t>
            </w:r>
          </w:p>
        </w:tc>
        <w:tc>
          <w:tcPr>
            <w:tcW w:w="6894" w:type="dxa"/>
            <w:tcBorders>
              <w:top w:val="nil"/>
              <w:left w:val="nil"/>
              <w:bottom w:val="nil"/>
              <w:right w:val="nil"/>
            </w:tcBorders>
            <w:shd w:val="clear" w:color="auto" w:fill="FFFFFF"/>
            <w:vAlign w:val="bottom"/>
          </w:tcPr>
          <w:p w:rsidR="00414694" w:rsidRDefault="00414694">
            <w:pPr>
              <w:pStyle w:val="MSGENFONTSTYLENAMETEMPLATEROLEMSGENFONTSTYLENAMEBYROLETEXT1"/>
              <w:framePr w:w="7406" w:wrap="notBeside" w:vAnchor="text" w:hAnchor="text" w:xAlign="center" w:y="1"/>
              <w:shd w:val="clear" w:color="auto" w:fill="auto"/>
              <w:spacing w:before="0" w:after="0" w:line="230" w:lineRule="exact"/>
              <w:ind w:left="220" w:firstLine="0"/>
              <w:jc w:val="left"/>
            </w:pPr>
            <w:r>
              <w:rPr>
                <w:rStyle w:val="MSGENFONTSTYLENAMETEMPLATEROLEMSGENFONTSTYLENAMEBYROLETEXT19"/>
              </w:rPr>
              <w:t>Job creation;</w:t>
            </w:r>
          </w:p>
        </w:tc>
      </w:tr>
      <w:tr w:rsidR="00414694">
        <w:trPr>
          <w:trHeight w:hRule="exact" w:val="416"/>
          <w:jc w:val="center"/>
        </w:trPr>
        <w:tc>
          <w:tcPr>
            <w:tcW w:w="512" w:type="dxa"/>
            <w:tcBorders>
              <w:top w:val="nil"/>
              <w:left w:val="nil"/>
              <w:bottom w:val="nil"/>
              <w:right w:val="nil"/>
            </w:tcBorders>
            <w:shd w:val="clear" w:color="auto" w:fill="FFFFFF"/>
            <w:vAlign w:val="bottom"/>
          </w:tcPr>
          <w:p w:rsidR="00414694" w:rsidRDefault="00414694">
            <w:pPr>
              <w:pStyle w:val="MSGENFONTSTYLENAMETEMPLATEROLENUMBERMSGENFONTSTYLENAMEBYROLETEXT81"/>
              <w:framePr w:w="7406" w:wrap="notBeside" w:vAnchor="text" w:hAnchor="text" w:xAlign="center" w:y="1"/>
              <w:shd w:val="clear" w:color="auto" w:fill="auto"/>
              <w:spacing w:line="210" w:lineRule="exact"/>
              <w:ind w:left="40"/>
            </w:pPr>
            <w:r>
              <w:rPr>
                <w:rStyle w:val="MSGENFONTSTYLENAMETEMPLATEROLENUMBERMSGENFONTSTYLENAMEBYROLETEXT80"/>
                <w:b/>
              </w:rPr>
              <w:t>(e)</w:t>
            </w:r>
          </w:p>
        </w:tc>
        <w:tc>
          <w:tcPr>
            <w:tcW w:w="6894" w:type="dxa"/>
            <w:tcBorders>
              <w:top w:val="nil"/>
              <w:left w:val="nil"/>
              <w:bottom w:val="nil"/>
              <w:right w:val="nil"/>
            </w:tcBorders>
            <w:shd w:val="clear" w:color="auto" w:fill="FFFFFF"/>
            <w:vAlign w:val="bottom"/>
          </w:tcPr>
          <w:p w:rsidR="00414694" w:rsidRDefault="00414694">
            <w:pPr>
              <w:pStyle w:val="MSGENFONTSTYLENAMETEMPLATEROLEMSGENFONTSTYLENAMEBYROLETEXT1"/>
              <w:framePr w:w="7406" w:wrap="notBeside" w:vAnchor="text" w:hAnchor="text" w:xAlign="center" w:y="1"/>
              <w:shd w:val="clear" w:color="auto" w:fill="auto"/>
              <w:spacing w:before="0" w:after="0" w:line="230" w:lineRule="exact"/>
              <w:ind w:left="220" w:firstLine="0"/>
              <w:jc w:val="left"/>
            </w:pPr>
            <w:r>
              <w:rPr>
                <w:rStyle w:val="MSGENFONTSTYLENAMETEMPLATEROLEMSGENFONTSTYLENAMEBYROLETEXT19"/>
              </w:rPr>
              <w:t>Income potential;</w:t>
            </w:r>
          </w:p>
        </w:tc>
      </w:tr>
      <w:tr w:rsidR="00414694">
        <w:trPr>
          <w:trHeight w:hRule="exact" w:val="397"/>
          <w:jc w:val="center"/>
        </w:trPr>
        <w:tc>
          <w:tcPr>
            <w:tcW w:w="512" w:type="dxa"/>
            <w:tcBorders>
              <w:top w:val="nil"/>
              <w:left w:val="nil"/>
              <w:bottom w:val="nil"/>
              <w:right w:val="nil"/>
            </w:tcBorders>
            <w:shd w:val="clear" w:color="auto" w:fill="FFFFFF"/>
            <w:vAlign w:val="bottom"/>
          </w:tcPr>
          <w:p w:rsidR="00414694" w:rsidRDefault="00414694">
            <w:pPr>
              <w:pStyle w:val="MSGENFONTSTYLENAMETEMPLATEROLENUMBERMSGENFONTSTYLENAMEBYROLETEXT81"/>
              <w:framePr w:w="7406" w:wrap="notBeside" w:vAnchor="text" w:hAnchor="text" w:xAlign="center" w:y="1"/>
              <w:shd w:val="clear" w:color="auto" w:fill="auto"/>
              <w:spacing w:line="210" w:lineRule="exact"/>
              <w:ind w:left="40"/>
            </w:pPr>
            <w:r>
              <w:rPr>
                <w:rStyle w:val="MSGENFONTSTYLENAMETEMPLATEROLENUMBERMSGENFONTSTYLENAMEBYROLETEXT80"/>
                <w:b/>
              </w:rPr>
              <w:t>(f)</w:t>
            </w:r>
          </w:p>
        </w:tc>
        <w:tc>
          <w:tcPr>
            <w:tcW w:w="6894" w:type="dxa"/>
            <w:tcBorders>
              <w:top w:val="nil"/>
              <w:left w:val="nil"/>
              <w:bottom w:val="nil"/>
              <w:right w:val="nil"/>
            </w:tcBorders>
            <w:shd w:val="clear" w:color="auto" w:fill="FFFFFF"/>
            <w:vAlign w:val="bottom"/>
          </w:tcPr>
          <w:p w:rsidR="00414694" w:rsidRDefault="00414694">
            <w:pPr>
              <w:pStyle w:val="MSGENFONTSTYLENAMETEMPLATEROLEMSGENFONTSTYLENAMEBYROLETEXT1"/>
              <w:framePr w:w="7406" w:wrap="notBeside" w:vAnchor="text" w:hAnchor="text" w:xAlign="center" w:y="1"/>
              <w:shd w:val="clear" w:color="auto" w:fill="auto"/>
              <w:spacing w:before="0" w:after="0" w:line="230" w:lineRule="exact"/>
              <w:ind w:left="220" w:firstLine="0"/>
              <w:jc w:val="left"/>
            </w:pPr>
            <w:r>
              <w:rPr>
                <w:rStyle w:val="MSGENFONTSTYLENAMETEMPLATEROLEMSGENFONTSTYLENAMEBYROLETEXT19"/>
              </w:rPr>
              <w:t>Urgency;</w:t>
            </w:r>
          </w:p>
        </w:tc>
      </w:tr>
      <w:tr w:rsidR="00414694">
        <w:trPr>
          <w:trHeight w:hRule="exact" w:val="392"/>
          <w:jc w:val="center"/>
        </w:trPr>
        <w:tc>
          <w:tcPr>
            <w:tcW w:w="512" w:type="dxa"/>
            <w:tcBorders>
              <w:top w:val="nil"/>
              <w:left w:val="nil"/>
              <w:bottom w:val="nil"/>
              <w:right w:val="nil"/>
            </w:tcBorders>
            <w:shd w:val="clear" w:color="auto" w:fill="FFFFFF"/>
            <w:vAlign w:val="bottom"/>
          </w:tcPr>
          <w:p w:rsidR="00414694" w:rsidRDefault="00414694">
            <w:pPr>
              <w:pStyle w:val="MSGENFONTSTYLENAMETEMPLATEROLENUMBERMSGENFONTSTYLENAMEBYROLETEXT81"/>
              <w:framePr w:w="7406" w:wrap="notBeside" w:vAnchor="text" w:hAnchor="text" w:xAlign="center" w:y="1"/>
              <w:shd w:val="clear" w:color="auto" w:fill="auto"/>
              <w:spacing w:line="210" w:lineRule="exact"/>
              <w:ind w:left="40"/>
            </w:pPr>
            <w:r>
              <w:rPr>
                <w:rStyle w:val="MSGENFONTSTYLENAMETEMPLATEROLENUMBERMSGENFONTSTYLENAMEBYROLETEXT80"/>
                <w:b/>
              </w:rPr>
              <w:t>(g)</w:t>
            </w:r>
          </w:p>
        </w:tc>
        <w:tc>
          <w:tcPr>
            <w:tcW w:w="6894" w:type="dxa"/>
            <w:tcBorders>
              <w:top w:val="nil"/>
              <w:left w:val="nil"/>
              <w:bottom w:val="nil"/>
              <w:right w:val="nil"/>
            </w:tcBorders>
            <w:shd w:val="clear" w:color="auto" w:fill="FFFFFF"/>
            <w:vAlign w:val="bottom"/>
          </w:tcPr>
          <w:p w:rsidR="00414694" w:rsidRDefault="00414694">
            <w:pPr>
              <w:pStyle w:val="MSGENFONTSTYLENAMETEMPLATEROLEMSGENFONTSTYLENAMEBYROLETEXT1"/>
              <w:framePr w:w="7406" w:wrap="notBeside" w:vAnchor="text" w:hAnchor="text" w:xAlign="center" w:y="1"/>
              <w:shd w:val="clear" w:color="auto" w:fill="auto"/>
              <w:spacing w:before="0" w:after="0" w:line="230" w:lineRule="exact"/>
              <w:ind w:left="220" w:firstLine="0"/>
              <w:jc w:val="left"/>
            </w:pPr>
            <w:r>
              <w:rPr>
                <w:rStyle w:val="MSGENFONTSTYLENAMETEMPLATEROLEMSGENFONTSTYLENAMEBYROLETEXT19"/>
              </w:rPr>
              <w:t>Counter funding requirements of conditional grants allocated; and</w:t>
            </w:r>
          </w:p>
        </w:tc>
      </w:tr>
      <w:tr w:rsidR="00414694">
        <w:trPr>
          <w:trHeight w:hRule="exact" w:val="349"/>
          <w:jc w:val="center"/>
        </w:trPr>
        <w:tc>
          <w:tcPr>
            <w:tcW w:w="512" w:type="dxa"/>
            <w:tcBorders>
              <w:top w:val="nil"/>
              <w:left w:val="nil"/>
              <w:bottom w:val="nil"/>
              <w:right w:val="nil"/>
            </w:tcBorders>
            <w:shd w:val="clear" w:color="auto" w:fill="FFFFFF"/>
            <w:vAlign w:val="bottom"/>
          </w:tcPr>
          <w:p w:rsidR="00414694" w:rsidRDefault="00414694">
            <w:pPr>
              <w:pStyle w:val="MSGENFONTSTYLENAMETEMPLATEROLENUMBERMSGENFONTSTYLENAMEBYROLETEXT81"/>
              <w:framePr w:w="7406" w:wrap="notBeside" w:vAnchor="text" w:hAnchor="text" w:xAlign="center" w:y="1"/>
              <w:shd w:val="clear" w:color="auto" w:fill="auto"/>
              <w:spacing w:line="210" w:lineRule="exact"/>
              <w:ind w:left="40"/>
            </w:pPr>
            <w:r>
              <w:rPr>
                <w:rStyle w:val="MSGENFONTSTYLENAMETEMPLATEROLENUMBERMSGENFONTSTYLENAMEBYROLETEXT80"/>
                <w:b/>
              </w:rPr>
              <w:t>(h)</w:t>
            </w:r>
          </w:p>
        </w:tc>
        <w:tc>
          <w:tcPr>
            <w:tcW w:w="6894" w:type="dxa"/>
            <w:tcBorders>
              <w:top w:val="nil"/>
              <w:left w:val="nil"/>
              <w:bottom w:val="nil"/>
              <w:right w:val="nil"/>
            </w:tcBorders>
            <w:shd w:val="clear" w:color="auto" w:fill="FFFFFF"/>
            <w:vAlign w:val="bottom"/>
          </w:tcPr>
          <w:p w:rsidR="00414694" w:rsidRDefault="00414694">
            <w:pPr>
              <w:pStyle w:val="MSGENFONTSTYLENAMETEMPLATEROLEMSGENFONTSTYLENAMEBYROLETEXT1"/>
              <w:framePr w:w="7406" w:wrap="notBeside" w:vAnchor="text" w:hAnchor="text" w:xAlign="center" w:y="1"/>
              <w:shd w:val="clear" w:color="auto" w:fill="auto"/>
              <w:spacing w:before="0" w:after="0" w:line="230" w:lineRule="exact"/>
              <w:ind w:left="220" w:firstLine="0"/>
              <w:jc w:val="left"/>
            </w:pPr>
            <w:r>
              <w:rPr>
                <w:rStyle w:val="MSGENFONTSTYLENAMETEMPLATEROLEMSGENFONTSTYLENAMEBYROLETEXT19"/>
              </w:rPr>
              <w:t>Legislative requirements.</w:t>
            </w:r>
          </w:p>
        </w:tc>
      </w:tr>
    </w:tbl>
    <w:p w:rsidR="00414694" w:rsidRDefault="00414694">
      <w:pPr>
        <w:rPr>
          <w:color w:val="auto"/>
          <w:sz w:val="2"/>
          <w:szCs w:val="2"/>
        </w:rPr>
      </w:pPr>
    </w:p>
    <w:p w:rsidR="00414694" w:rsidRPr="00D726E3" w:rsidRDefault="00414694">
      <w:pPr>
        <w:pStyle w:val="MSGENFONTSTYLENAMETEMPLATEROLELEVELNUMBERMSGENFONTSTYLENAMEBYROLEHEADING1021"/>
        <w:numPr>
          <w:ilvl w:val="0"/>
          <w:numId w:val="2"/>
        </w:numPr>
        <w:shd w:val="clear" w:color="auto" w:fill="auto"/>
        <w:tabs>
          <w:tab w:val="left" w:pos="775"/>
        </w:tabs>
        <w:spacing w:before="838" w:after="362" w:line="230" w:lineRule="exact"/>
        <w:ind w:left="100"/>
        <w:rPr>
          <w:b/>
        </w:rPr>
      </w:pPr>
      <w:bookmarkStart w:id="5" w:name="bookmark10"/>
      <w:r w:rsidRPr="00D726E3">
        <w:rPr>
          <w:rStyle w:val="MSGENFONTSTYLENAMETEMPLATEROLELEVELNUMBERMSGENFONTSTYLENAMEBYROLEHEADING1020"/>
          <w:b/>
        </w:rPr>
        <w:t>VALUE OF PRIORITISATION MODEL</w:t>
      </w:r>
      <w:bookmarkEnd w:id="5"/>
    </w:p>
    <w:p w:rsidR="00414694" w:rsidRDefault="00414694">
      <w:pPr>
        <w:pStyle w:val="MSGENFONTSTYLENAMETEMPLATEROLENUMBERMSGENFONTSTYLENAMEBYROLETEXT51"/>
        <w:shd w:val="clear" w:color="auto" w:fill="auto"/>
        <w:spacing w:line="392" w:lineRule="exact"/>
        <w:ind w:left="100" w:firstLine="0"/>
      </w:pPr>
      <w:r>
        <w:rPr>
          <w:rStyle w:val="MSGENFONTSTYLENAMETEMPLATEROLENUMBERMSGENFONTSTYLENAMEBYROLETEXT5MSGENFONTSTYLEMODIFERNOTBOLD2"/>
          <w:b w:val="0"/>
          <w:bCs w:val="0"/>
        </w:rPr>
        <w:t>2.1</w:t>
      </w:r>
      <w:r>
        <w:rPr>
          <w:rStyle w:val="MSGENFONTSTYLENAMETEMPLATEROLENUMBERMSGENFONTSTYLENAMEBYROLETEXT57"/>
          <w:b/>
        </w:rPr>
        <w:t xml:space="preserve"> Planning value</w:t>
      </w:r>
    </w:p>
    <w:p w:rsidR="00414694" w:rsidRDefault="00414694">
      <w:pPr>
        <w:pStyle w:val="MSGENFONTSTYLENAMETEMPLATEROLEMSGENFONTSTYLENAMEBYROLETEXT1"/>
        <w:shd w:val="clear" w:color="auto" w:fill="auto"/>
        <w:spacing w:before="0" w:after="0" w:line="392" w:lineRule="exact"/>
        <w:ind w:left="720" w:firstLine="0"/>
      </w:pPr>
      <w:r>
        <w:rPr>
          <w:rStyle w:val="MSGENFONTSTYLENAMETEMPLATEROLEMSGENFONTSTYLENAMEBYROLETEXT19"/>
        </w:rPr>
        <w:t xml:space="preserve">The capital assets investment </w:t>
      </w:r>
      <w:proofErr w:type="spellStart"/>
      <w:r w:rsidR="0022106D">
        <w:rPr>
          <w:rStyle w:val="MSGENFONTSTYLENAMETEMPLATEROLEMSGENFONTSTYLENAMEBYROLETEXT19"/>
        </w:rPr>
        <w:t>prioritisation</w:t>
      </w:r>
      <w:proofErr w:type="spellEnd"/>
      <w:r>
        <w:rPr>
          <w:rStyle w:val="MSGENFONTSTYLENAMETEMPLATEROLEMSGENFONTSTYLENAMEBYROLETEXT19"/>
        </w:rPr>
        <w:t xml:space="preserve"> model will enable the municipality:</w:t>
      </w:r>
    </w:p>
    <w:p w:rsidR="00414694" w:rsidRDefault="00414694">
      <w:pPr>
        <w:pStyle w:val="MSGENFONTSTYLENAMETEMPLATEROLEMSGENFONTSTYLENAMEBYROLETEXT1"/>
        <w:numPr>
          <w:ilvl w:val="1"/>
          <w:numId w:val="2"/>
        </w:numPr>
        <w:shd w:val="clear" w:color="auto" w:fill="auto"/>
        <w:tabs>
          <w:tab w:val="left" w:pos="1380"/>
        </w:tabs>
        <w:spacing w:before="0" w:after="0" w:line="392" w:lineRule="exact"/>
        <w:ind w:left="720" w:firstLine="0"/>
      </w:pPr>
      <w:r>
        <w:rPr>
          <w:rStyle w:val="MSGENFONTSTYLENAMETEMPLATEROLEMSGENFONTSTYLENAMEBYROLETEXT19"/>
        </w:rPr>
        <w:t>To consider all capital project proposals;</w:t>
      </w:r>
    </w:p>
    <w:p w:rsidR="00414694" w:rsidRDefault="00414694">
      <w:pPr>
        <w:pStyle w:val="MSGENFONTSTYLENAMETEMPLATEROLEMSGENFONTSTYLENAMEBYROLETEXT1"/>
        <w:numPr>
          <w:ilvl w:val="1"/>
          <w:numId w:val="2"/>
        </w:numPr>
        <w:shd w:val="clear" w:color="auto" w:fill="auto"/>
        <w:tabs>
          <w:tab w:val="left" w:pos="1390"/>
        </w:tabs>
        <w:spacing w:before="0" w:after="0" w:line="392" w:lineRule="exact"/>
        <w:ind w:left="1380" w:right="200" w:hanging="660"/>
        <w:jc w:val="left"/>
      </w:pPr>
      <w:r>
        <w:rPr>
          <w:rStyle w:val="MSGENFONTSTYLENAMETEMPLATEROLEMSGENFONTSTYLENAMEBYROLETEXT19"/>
        </w:rPr>
        <w:t xml:space="preserve">To </w:t>
      </w:r>
      <w:proofErr w:type="spellStart"/>
      <w:r w:rsidR="0022106D">
        <w:rPr>
          <w:rStyle w:val="MSGENFONTSTYLENAMETEMPLATEROLEMSGENFONTSTYLENAMEBYROLETEXT19"/>
        </w:rPr>
        <w:t>prioritise</w:t>
      </w:r>
      <w:proofErr w:type="spellEnd"/>
      <w:r>
        <w:rPr>
          <w:rStyle w:val="MSGENFONTSTYLENAMETEMPLATEROLEMSGENFONTSTYLENAMEBYROLETEXT19"/>
        </w:rPr>
        <w:t xml:space="preserve"> capital projects in terms of the community needs for a specific financial year;</w:t>
      </w:r>
    </w:p>
    <w:p w:rsidR="00414694" w:rsidRDefault="00414694">
      <w:pPr>
        <w:pStyle w:val="MSGENFONTSTYLENAMETEMPLATEROLEMSGENFONTSTYLENAMEBYROLETEXT1"/>
        <w:numPr>
          <w:ilvl w:val="1"/>
          <w:numId w:val="2"/>
        </w:numPr>
        <w:shd w:val="clear" w:color="auto" w:fill="auto"/>
        <w:tabs>
          <w:tab w:val="left" w:pos="1390"/>
        </w:tabs>
        <w:spacing w:before="0" w:after="0" w:line="392" w:lineRule="exact"/>
        <w:ind w:left="720" w:firstLine="0"/>
      </w:pPr>
      <w:r>
        <w:rPr>
          <w:rStyle w:val="MSGENFONTSTYLENAMETEMPLATEROLEMSGENFONTSTYLENAMEBYROLETEXT19"/>
        </w:rPr>
        <w:t xml:space="preserve">To </w:t>
      </w:r>
      <w:proofErr w:type="spellStart"/>
      <w:r>
        <w:rPr>
          <w:rStyle w:val="MSGENFONTSTYLENAMETEMPLATEROLEMSGENFONTSTYLENAMEBYROLETEXT19"/>
        </w:rPr>
        <w:t>prioritise</w:t>
      </w:r>
      <w:proofErr w:type="spellEnd"/>
      <w:r>
        <w:rPr>
          <w:rStyle w:val="MSGENFONTSTYLENAMETEMPLATEROLEMSGENFONTSTYLENAMEBYROLETEXT19"/>
        </w:rPr>
        <w:t xml:space="preserve"> capital projects within its scarce available revenue sources;</w:t>
      </w:r>
    </w:p>
    <w:p w:rsidR="00414694" w:rsidRDefault="00414694">
      <w:pPr>
        <w:pStyle w:val="MSGENFONTSTYLENAMETEMPLATEROLEMSGENFONTSTYLENAMEBYROLETEXT1"/>
        <w:numPr>
          <w:ilvl w:val="1"/>
          <w:numId w:val="2"/>
        </w:numPr>
        <w:shd w:val="clear" w:color="auto" w:fill="auto"/>
        <w:tabs>
          <w:tab w:val="left" w:pos="1390"/>
        </w:tabs>
        <w:spacing w:before="0" w:after="0" w:line="392" w:lineRule="exact"/>
        <w:ind w:left="1380" w:right="200" w:hanging="660"/>
        <w:jc w:val="left"/>
      </w:pPr>
      <w:r>
        <w:rPr>
          <w:rStyle w:val="MSGENFONTSTYLENAMETEMPLATEROLEMSGENFONTSTYLENAMEBYROLETEXT19"/>
        </w:rPr>
        <w:t xml:space="preserve">To </w:t>
      </w:r>
      <w:proofErr w:type="spellStart"/>
      <w:r>
        <w:rPr>
          <w:rStyle w:val="MSGENFONTSTYLENAMETEMPLATEROLEMSGENFONTSTYLENAMEBYROLETEXT19"/>
        </w:rPr>
        <w:t>prioritise</w:t>
      </w:r>
      <w:proofErr w:type="spellEnd"/>
      <w:r>
        <w:rPr>
          <w:rStyle w:val="MSGENFONTSTYLENAMETEMPLATEROLEMSGENFONTSTYLENAMEBYROLETEXT19"/>
        </w:rPr>
        <w:t xml:space="preserve"> capital projects within the affordable and sustainable means in terms of capital loan repayments; and</w:t>
      </w:r>
    </w:p>
    <w:p w:rsidR="00414694" w:rsidRDefault="00414694">
      <w:pPr>
        <w:pStyle w:val="MSGENFONTSTYLENAMETEMPLATEROLEMSGENFONTSTYLENAMEBYROLETEXT1"/>
        <w:numPr>
          <w:ilvl w:val="1"/>
          <w:numId w:val="2"/>
        </w:numPr>
        <w:shd w:val="clear" w:color="auto" w:fill="auto"/>
        <w:tabs>
          <w:tab w:val="left" w:pos="1385"/>
        </w:tabs>
        <w:spacing w:before="0" w:after="0" w:line="392" w:lineRule="exact"/>
        <w:ind w:left="1380" w:right="200" w:hanging="660"/>
        <w:jc w:val="left"/>
        <w:sectPr w:rsidR="00414694">
          <w:pgSz w:w="11909" w:h="16834"/>
          <w:pgMar w:top="1163" w:right="1194" w:bottom="1109" w:left="1194" w:header="0" w:footer="3" w:gutter="0"/>
          <w:cols w:space="720"/>
          <w:noEndnote/>
          <w:docGrid w:linePitch="360"/>
        </w:sectPr>
      </w:pPr>
      <w:r>
        <w:rPr>
          <w:rStyle w:val="MSGENFONTSTYLENAMETEMPLATEROLEMSGENFONTSTYLENAMEBYROLETEXT19"/>
        </w:rPr>
        <w:t>To ensure that human resources, equipment/material needed and other relevant resources are available to implement a specific project.</w:t>
      </w:r>
    </w:p>
    <w:p w:rsidR="00414694" w:rsidRPr="0022106D" w:rsidRDefault="0022106D" w:rsidP="0022106D">
      <w:pPr>
        <w:pStyle w:val="MSGENFONTSTYLENAMETEMPLATEROLEMSGENFONTSTYLENAMEBYROLETEXT1"/>
        <w:shd w:val="clear" w:color="auto" w:fill="auto"/>
        <w:spacing w:before="0" w:after="911"/>
        <w:ind w:left="700" w:right="40" w:hanging="660"/>
        <w:rPr>
          <w:color w:val="4E4F4F"/>
        </w:rPr>
      </w:pPr>
      <w:r>
        <w:rPr>
          <w:rStyle w:val="MSGENFONTSTYLENAMETEMPLATEROLEMSGENFONTSTYLENAMEBYROLETEXT18"/>
        </w:rPr>
        <w:lastRenderedPageBreak/>
        <w:t>2</w:t>
      </w:r>
      <w:r w:rsidR="00414694">
        <w:rPr>
          <w:rStyle w:val="MSGENFONTSTYLENAMETEMPLATEROLEMSGENFONTSTYLENAMEBYROLETEXT18"/>
        </w:rPr>
        <w:t xml:space="preserve">.2 </w:t>
      </w:r>
      <w:r>
        <w:rPr>
          <w:rStyle w:val="MSGENFONTSTYLENAMETEMPLATEROLEMSGENFONTSTYLENAMEBYROLETEXT18"/>
        </w:rPr>
        <w:t xml:space="preserve">  </w:t>
      </w:r>
      <w:r w:rsidR="00414694">
        <w:rPr>
          <w:rStyle w:val="MSGENFONTSTYLENAMETEMPLATEROLEMSGENFONTSTYLENAMEBYROLETEXT18"/>
        </w:rPr>
        <w:t xml:space="preserve">The capital investment </w:t>
      </w:r>
      <w:proofErr w:type="spellStart"/>
      <w:r w:rsidR="00414694">
        <w:rPr>
          <w:rStyle w:val="MSGENFONTSTYLENAMETEMPLATEROLEMSGENFONTSTYLENAMEBYROLETEXT18"/>
        </w:rPr>
        <w:t>pro</w:t>
      </w:r>
      <w:r w:rsidR="00230AC0">
        <w:rPr>
          <w:rStyle w:val="MSGENFONTSTYLENAMETEMPLATEROLEMSGENFONTSTYLENAMEBYROLETEXT18"/>
        </w:rPr>
        <w:t>gramme</w:t>
      </w:r>
      <w:proofErr w:type="spellEnd"/>
      <w:r w:rsidR="00230AC0">
        <w:rPr>
          <w:rStyle w:val="MSGENFONTSTYLENAMETEMPLATEROLEMSGENFONTSTYLENAMEBYROLETEXT18"/>
        </w:rPr>
        <w:t xml:space="preserve"> shall cover a period of three</w:t>
      </w:r>
      <w:r>
        <w:rPr>
          <w:rStyle w:val="MSGENFONTSTYLENAMETEMPLATEROLEMSGENFONTSTYLENAMEBYROLETEXT18"/>
        </w:rPr>
        <w:t xml:space="preserve"> years. Year one (1) will be </w:t>
      </w:r>
      <w:proofErr w:type="spellStart"/>
      <w:r w:rsidR="00414694">
        <w:rPr>
          <w:rStyle w:val="MSGENFONTSTYLENAMETEMPLATEROLEMSGENFONTSTYLENAMEBYROLETEXT18"/>
        </w:rPr>
        <w:t>prioritised</w:t>
      </w:r>
      <w:proofErr w:type="spellEnd"/>
      <w:r w:rsidR="00414694">
        <w:rPr>
          <w:rStyle w:val="MSGENFONTSTYLENAMETEMPLATEROLEMSGENFONTSTYLENAMEBYROLETEXT18"/>
        </w:rPr>
        <w:t xml:space="preserve"> and included in the annua</w:t>
      </w:r>
      <w:r w:rsidR="00230AC0">
        <w:rPr>
          <w:rStyle w:val="MSGENFONTSTYLENAMETEMPLATEROLEMSGENFONTSTYLENAMEBYROLETEXT18"/>
        </w:rPr>
        <w:t>l capital budget. Years two (2) and</w:t>
      </w:r>
      <w:r w:rsidR="00414694">
        <w:rPr>
          <w:rStyle w:val="MSGENFONTSTYLENAMETEMPLATEROLEMSGENFONTSTYLENAMEBYROLETEXT18"/>
        </w:rPr>
        <w:t xml:space="preserve"> three (3</w:t>
      </w:r>
      <w:r w:rsidR="00230AC0">
        <w:rPr>
          <w:rStyle w:val="MSGENFONTSTYLENAMETEMPLATEROLEMSGENFONTSTYLENAMEBYROLETEXT18"/>
        </w:rPr>
        <w:t>) will be</w:t>
      </w:r>
      <w:r w:rsidR="00414694">
        <w:rPr>
          <w:rStyle w:val="MSGENFONTSTYLENAMETEMPLATEROLEMSGENFONTSTYLENAMEBYROLETEXT18"/>
        </w:rPr>
        <w:t xml:space="preserve"> </w:t>
      </w:r>
      <w:proofErr w:type="spellStart"/>
      <w:r w:rsidR="00414694">
        <w:rPr>
          <w:rStyle w:val="MSGENFONTSTYLENAMETEMPLATEROLEMSGENFONTSTYLENAMEBYROLETEXT18"/>
        </w:rPr>
        <w:t>prioritised</w:t>
      </w:r>
      <w:proofErr w:type="spellEnd"/>
      <w:r w:rsidR="00414694">
        <w:rPr>
          <w:rStyle w:val="MSGENFONTSTYLENAMETEMPLATEROLEMSGENFONTSTYLENAMEBYROLETEXT18"/>
        </w:rPr>
        <w:t xml:space="preserve"> but will not be regarded as final and should be reconsidered annually.</w:t>
      </w:r>
    </w:p>
    <w:p w:rsidR="00414694" w:rsidRDefault="00414694">
      <w:pPr>
        <w:pStyle w:val="MSGENFONTSTYLENAMETEMPLATEROLELEVELMSGENFONTSTYLENAMEBYROLEHEADING101"/>
        <w:shd w:val="clear" w:color="auto" w:fill="auto"/>
        <w:spacing w:before="0" w:after="366" w:line="230" w:lineRule="exact"/>
        <w:ind w:left="700" w:hanging="660"/>
      </w:pPr>
      <w:bookmarkStart w:id="6" w:name="bookmark12"/>
      <w:r>
        <w:rPr>
          <w:rStyle w:val="MSGENFONTSTYLENAMETEMPLATEROLELEVELMSGENFONTSTYLENAMEBYROLEHEADING100"/>
          <w:b/>
        </w:rPr>
        <w:t>4. CAPITAL PROJECTS CLASSIFICATION</w:t>
      </w:r>
      <w:bookmarkEnd w:id="6"/>
    </w:p>
    <w:p w:rsidR="00414694" w:rsidRDefault="00414694">
      <w:pPr>
        <w:pStyle w:val="MSGENFONTSTYLENAMETEMPLATEROLEMSGENFONTSTYLENAMEBYROLETEXT1"/>
        <w:numPr>
          <w:ilvl w:val="0"/>
          <w:numId w:val="3"/>
        </w:numPr>
        <w:shd w:val="clear" w:color="auto" w:fill="auto"/>
        <w:tabs>
          <w:tab w:val="left" w:pos="717"/>
        </w:tabs>
        <w:spacing w:before="0" w:after="420"/>
        <w:ind w:left="700" w:right="40" w:hanging="660"/>
      </w:pPr>
      <w:r>
        <w:rPr>
          <w:rStyle w:val="MSGENFONTSTYLENAMETEMPLATEROLEMSGENFONTSTYLENAMEBYROLETEXT18"/>
        </w:rPr>
        <w:t>A balanced capital budget approach (informed by KPA's and KFA's) will be followed to ensure that available scarce revenue sources are allocated to capital projects to achieve the strategic objectives set out in the I DP.</w:t>
      </w:r>
    </w:p>
    <w:p w:rsidR="00414694" w:rsidRDefault="00FF74C4">
      <w:pPr>
        <w:pStyle w:val="MSGENFONTSTYLENAMETEMPLATEROLEMSGENFONTSTYLENAMEBYROLETEXT1"/>
        <w:numPr>
          <w:ilvl w:val="0"/>
          <w:numId w:val="3"/>
        </w:numPr>
        <w:shd w:val="clear" w:color="auto" w:fill="auto"/>
        <w:tabs>
          <w:tab w:val="left" w:pos="731"/>
        </w:tabs>
        <w:spacing w:before="0" w:after="41"/>
        <w:ind w:left="700" w:right="40" w:hanging="660"/>
      </w:pPr>
      <w:r>
        <w:rPr>
          <w:noProof/>
          <w:lang w:val="en-ZA" w:eastAsia="en-ZA"/>
        </w:rPr>
        <mc:AlternateContent>
          <mc:Choice Requires="wps">
            <w:drawing>
              <wp:anchor distT="63500" distB="63500" distL="63500" distR="63500" simplePos="0" relativeHeight="251659264" behindDoc="1" locked="0" layoutInCell="1" allowOverlap="1">
                <wp:simplePos x="0" y="0"/>
                <wp:positionH relativeFrom="margin">
                  <wp:posOffset>5461000</wp:posOffset>
                </wp:positionH>
                <wp:positionV relativeFrom="margin">
                  <wp:posOffset>455295</wp:posOffset>
                </wp:positionV>
                <wp:extent cx="521335" cy="139700"/>
                <wp:effectExtent l="3175" t="0" r="0" b="0"/>
                <wp:wrapSquare wrapText="bothSides"/>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NUMBERMSGENFONTSTYLENAMEBYROLETEXT51"/>
                              <w:shd w:val="clear" w:color="auto" w:fill="auto"/>
                              <w:spacing w:line="22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 o:spid="_x0000_s1026" type="#_x0000_t202" style="position:absolute;left:0;text-align:left;margin-left:430pt;margin-top:35.85pt;width:41.05pt;height:11pt;z-index:-251657216;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H3rgIAAKo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" filled="f" stroked="f">
                <v:textbox style="mso-fit-shape-to-text:t" inset="0,0,0,0">
                  <w:txbxContent>
                    <w:p w:rsidR="00544F77" w:rsidRDefault="00544F77">
                      <w:pPr>
                        <w:pStyle w:val="MSGENFONTSTYLENAMETEMPLATEROLENUMBERMSGENFONTSTYLENAMEBYROLETEXT51"/>
                        <w:shd w:val="clear" w:color="auto" w:fill="auto"/>
                        <w:spacing w:line="220" w:lineRule="exact"/>
                        <w:ind w:firstLine="0"/>
                        <w:jc w:val="left"/>
                      </w:pPr>
                    </w:p>
                  </w:txbxContent>
                </v:textbox>
                <w10:wrap type="square" anchorx="margin" anchory="margin"/>
              </v:shape>
            </w:pict>
          </mc:Fallback>
        </mc:AlternateContent>
      </w:r>
      <w:r w:rsidR="00414694">
        <w:rPr>
          <w:rStyle w:val="MSGENFONTSTYLENAMETEMPLATEROLEMSGENFONTSTYLENAMEBYROLETEXT18"/>
        </w:rPr>
        <w:t>This approach will mean that Council will allocate a percentage of its available scarce revenue sources for the capital budget to the various infrastructure categories as depicted i</w:t>
      </w:r>
      <w:r w:rsidR="0022106D">
        <w:rPr>
          <w:rStyle w:val="MSGENFONTSTYLENAMETEMPLATEROLEMSGENFONTSTYLENAMEBYROLETEXT18"/>
        </w:rPr>
        <w:t>n the figure below. For the 2014/2015</w:t>
      </w:r>
      <w:r w:rsidR="00414694">
        <w:rPr>
          <w:rStyle w:val="MSGENFONTSTYLENAMETEMPLATEROLEMSGENFONTSTYLENAMEBYROLETEXT18"/>
        </w:rPr>
        <w:t xml:space="preserve"> financial year an estimated </w:t>
      </w:r>
      <w:r w:rsidR="00414694" w:rsidRPr="0022106D">
        <w:rPr>
          <w:rStyle w:val="MSGENFONTSTYLENAMETEMPLATEROLEMSGENFONTSTYLENAMEBYROLETEXT18"/>
          <w:color w:val="FF0000"/>
        </w:rPr>
        <w:t>10%</w:t>
      </w:r>
      <w:r w:rsidR="00414694">
        <w:rPr>
          <w:rStyle w:val="MSGENFONTSTYLENAMETEMPLATEROLEMSGENFONTSTYLENAMEBYROLETEXT18"/>
        </w:rPr>
        <w:t xml:space="preserve"> of the available scarce revenue sources for the capital budget will be allocated to capital projects defined as operational infrastructure, </w:t>
      </w:r>
      <w:r w:rsidR="00414694" w:rsidRPr="0022106D">
        <w:rPr>
          <w:rStyle w:val="MSGENFONTSTYLENAMETEMPLATEROLEMSGENFONTSTYLENAMEBYROLETEXT18"/>
          <w:color w:val="FF0000"/>
        </w:rPr>
        <w:t>20%</w:t>
      </w:r>
      <w:r w:rsidR="00414694">
        <w:rPr>
          <w:rStyle w:val="MSGENFONTSTYLENAMETEMPLATEROLEMSGENFONTSTYLENAMEBYROLETEXT18"/>
        </w:rPr>
        <w:t xml:space="preserve"> to economic infrastructure</w:t>
      </w:r>
      <w:r w:rsidR="00414694" w:rsidRPr="0022106D">
        <w:rPr>
          <w:rStyle w:val="MSGENFONTSTYLENAMETEMPLATEROLEMSGENFONTSTYLENAMEBYROLETEXT18"/>
          <w:color w:val="FF0000"/>
        </w:rPr>
        <w:t>, 10%</w:t>
      </w:r>
      <w:r w:rsidR="00414694">
        <w:rPr>
          <w:rStyle w:val="MSGENFONTSTYLENAMETEMPLATEROLEMSGENFONTSTYLENAMEBYROLETEXT18"/>
        </w:rPr>
        <w:t xml:space="preserve"> to social infrastructure and </w:t>
      </w:r>
      <w:r w:rsidR="00414694" w:rsidRPr="0022106D">
        <w:rPr>
          <w:rStyle w:val="MSGENFONTSTYLENAMETEMPLATEROLEMSGENFONTSTYLENAMEBYROLETEXT18"/>
          <w:color w:val="FF0000"/>
        </w:rPr>
        <w:t>60%</w:t>
      </w:r>
      <w:r w:rsidR="00414694">
        <w:rPr>
          <w:rStyle w:val="MSGENFONTSTYLENAMETEMPLATEROLEMSGENFONTSTYLENAMEBYROLETEXT18"/>
        </w:rPr>
        <w:t xml:space="preserve"> to basic services infrastructure. These percentages may be changed by Council from time to time as and when required.</w:t>
      </w:r>
    </w:p>
    <w:p w:rsidR="00414694" w:rsidRDefault="00FF74C4">
      <w:pPr>
        <w:framePr w:w="4013" w:h="3898" w:wrap="notBeside" w:vAnchor="text" w:hAnchor="text" w:x="1" w:y="1"/>
        <w:rPr>
          <w:color w:val="auto"/>
          <w:sz w:val="2"/>
          <w:szCs w:val="2"/>
        </w:rPr>
      </w:pPr>
      <w:r>
        <w:rPr>
          <w:noProof/>
          <w:color w:val="auto"/>
          <w:sz w:val="2"/>
          <w:szCs w:val="2"/>
          <w:lang w:val="en-ZA" w:eastAsia="en-ZA"/>
        </w:rPr>
        <w:drawing>
          <wp:inline distT="0" distB="0" distL="0" distR="0">
            <wp:extent cx="2552700" cy="247650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0" cy="2476500"/>
                    </a:xfrm>
                    <a:prstGeom prst="rect">
                      <a:avLst/>
                    </a:prstGeom>
                    <a:noFill/>
                    <a:ln>
                      <a:noFill/>
                    </a:ln>
                  </pic:spPr>
                </pic:pic>
              </a:graphicData>
            </a:graphic>
          </wp:inline>
        </w:drawing>
      </w:r>
    </w:p>
    <w:p w:rsidR="00414694" w:rsidRDefault="00414694">
      <w:pPr>
        <w:pStyle w:val="MSGENFONTSTYLENAMETEMPLATEROLEMSGENFONTSTYLENAMEBYROLEPICTURECAPTION1"/>
        <w:framePr w:w="816" w:h="522" w:wrap="notBeside" w:vAnchor="text" w:hAnchor="text" w:x="1575" w:y="1188"/>
        <w:shd w:val="clear" w:color="auto" w:fill="auto"/>
        <w:ind w:firstLine="0"/>
      </w:pPr>
      <w:r>
        <w:rPr>
          <w:rStyle w:val="MSGENFONTSTYLENAMETEMPLATEROLEMSGENFONTSTYLENAMEBYROLEPICTURECAPTION0"/>
          <w:b/>
        </w:rPr>
        <w:t xml:space="preserve">Operational Infrastructure </w:t>
      </w:r>
      <w:r>
        <w:rPr>
          <w:rStyle w:val="MSGENFONTSTYLENAMETEMPLATEROLEMSGENFONTSTYLENAMEBYROLEPICTURECAPTIONMSGENFONTSTYLEMODIFERSIZE7"/>
          <w:b/>
          <w:szCs w:val="14"/>
        </w:rPr>
        <w:t>(</w:t>
      </w:r>
      <w:r w:rsidRPr="0022106D">
        <w:rPr>
          <w:rStyle w:val="MSGENFONTSTYLENAMETEMPLATEROLEMSGENFONTSTYLENAMEBYROLEPICTURECAPTIONMSGENFONTSTYLEMODIFERSIZE7"/>
          <w:b/>
          <w:color w:val="FF0000"/>
          <w:szCs w:val="14"/>
        </w:rPr>
        <w:t>10%)</w:t>
      </w:r>
    </w:p>
    <w:p w:rsidR="00414694" w:rsidRDefault="00414694">
      <w:pPr>
        <w:pStyle w:val="MSGENFONTSTYLENAMETEMPLATEROLEMSGENFONTSTYLENAMEBYROLEPICTURECAPTION1"/>
        <w:framePr w:w="816" w:h="532" w:wrap="notBeside" w:vAnchor="text" w:hAnchor="text" w:x="1571" w:y="2173"/>
        <w:shd w:val="clear" w:color="auto" w:fill="auto"/>
        <w:spacing w:line="178" w:lineRule="exact"/>
        <w:ind w:firstLine="0"/>
      </w:pPr>
      <w:r>
        <w:rPr>
          <w:rStyle w:val="MSGENFONTSTYLENAMETEMPLATEROLEMSGENFONTSTYLENAMEBYROLEPICTURECAPTION0"/>
          <w:b/>
        </w:rPr>
        <w:t xml:space="preserve">Economic Infrastructure </w:t>
      </w:r>
      <w:r w:rsidRPr="0022106D">
        <w:rPr>
          <w:rStyle w:val="MSGENFONTSTYLENAMETEMPLATEROLEMSGENFONTSTYLENAMEBYROLEPICTURECAPTIONMSGENFONTSTYLEMODIFERSIZE71"/>
          <w:b/>
          <w:color w:val="FF0000"/>
          <w:szCs w:val="14"/>
        </w:rPr>
        <w:t>(20%)</w:t>
      </w:r>
    </w:p>
    <w:p w:rsidR="00414694" w:rsidRDefault="00414694">
      <w:pPr>
        <w:pStyle w:val="MSGENFONTSTYLENAMETEMPLATEROLEMSGENFONTSTYLENAMEBYROLEPICTURECAPTION1"/>
        <w:framePr w:w="821" w:h="517" w:wrap="notBeside" w:vAnchor="text" w:hAnchor="text" w:x="548" w:y="3122"/>
        <w:shd w:val="clear" w:color="auto" w:fill="auto"/>
        <w:ind w:firstLine="0"/>
      </w:pPr>
      <w:r>
        <w:rPr>
          <w:rStyle w:val="MSGENFONTSTYLENAMETEMPLATEROLEMSGENFONTSTYLENAMEBYROLEPICTURECAPTION0"/>
          <w:b/>
        </w:rPr>
        <w:t xml:space="preserve">Social Infrastructure </w:t>
      </w:r>
      <w:r>
        <w:rPr>
          <w:rStyle w:val="MSGENFONTSTYLENAMETEMPLATEROLEMSGENFONTSTYLENAMEBYROLEPICTURECAPTION3"/>
          <w:b/>
        </w:rPr>
        <w:t>(</w:t>
      </w:r>
      <w:r w:rsidRPr="0022106D">
        <w:rPr>
          <w:rStyle w:val="MSGENFONTSTYLENAMETEMPLATEROLEMSGENFONTSTYLENAMEBYROLEPICTURECAPTION3"/>
          <w:b/>
          <w:color w:val="FF0000"/>
        </w:rPr>
        <w:t>10%)</w:t>
      </w:r>
    </w:p>
    <w:p w:rsidR="00414694" w:rsidRDefault="00414694">
      <w:pPr>
        <w:pStyle w:val="MSGENFONTSTYLENAMETEMPLATEROLEMSGENFONTSTYLENAMEBYROLEPICTURECAPTION1"/>
        <w:framePr w:w="888" w:h="532" w:wrap="notBeside" w:vAnchor="text" w:hAnchor="text" w:x="2540" w:y="3123"/>
        <w:shd w:val="clear" w:color="auto" w:fill="auto"/>
        <w:spacing w:line="178" w:lineRule="exact"/>
        <w:ind w:firstLine="0"/>
      </w:pPr>
      <w:r>
        <w:rPr>
          <w:rStyle w:val="MSGENFONTSTYLENAMETEMPLATEROLEMSGENFONTSTYLENAMEBYROLEPICTURECAPTION0"/>
          <w:b/>
        </w:rPr>
        <w:t xml:space="preserve">Basic Services Infrastructure </w:t>
      </w:r>
      <w:r w:rsidRPr="0022106D">
        <w:rPr>
          <w:rStyle w:val="MSGENFONTSTYLENAMETEMPLATEROLEMSGENFONTSTYLENAMEBYROLEPICTURECAPTION2"/>
          <w:b/>
          <w:color w:val="FF0000"/>
        </w:rPr>
        <w:t>(60%)</w:t>
      </w:r>
    </w:p>
    <w:p w:rsidR="00414694" w:rsidRDefault="00414694">
      <w:pPr>
        <w:rPr>
          <w:color w:val="auto"/>
          <w:sz w:val="2"/>
          <w:szCs w:val="2"/>
        </w:rPr>
      </w:pPr>
      <w:r>
        <w:rPr>
          <w:color w:val="auto"/>
          <w:sz w:val="2"/>
          <w:szCs w:val="2"/>
        </w:rPr>
        <w:br w:type="page"/>
      </w:r>
    </w:p>
    <w:p w:rsidR="00414694" w:rsidRDefault="00414694">
      <w:pPr>
        <w:pStyle w:val="MSGENFONTSTYLENAMETEMPLATEROLEMSGENFONTSTYLENAMEBYROLETEXT1"/>
        <w:shd w:val="clear" w:color="auto" w:fill="auto"/>
        <w:spacing w:before="0" w:after="358" w:line="230" w:lineRule="exact"/>
        <w:ind w:firstLine="0"/>
        <w:jc w:val="left"/>
      </w:pPr>
      <w:r>
        <w:rPr>
          <w:rStyle w:val="MSGENFONTSTYLENAMETEMPLATEROLEMSGENFONTSTYLENAMEBYROLETEXT17"/>
        </w:rPr>
        <w:lastRenderedPageBreak/>
        <w:t>4.3 The infrastructure categories are defined as follows:</w:t>
      </w:r>
    </w:p>
    <w:p w:rsidR="00414694" w:rsidRDefault="00414694">
      <w:pPr>
        <w:pStyle w:val="MSGENFONTSTYLENAMETEMPLATEROLEMSGENFONTSTYLENAMEBYROLETEXT1"/>
        <w:numPr>
          <w:ilvl w:val="1"/>
          <w:numId w:val="3"/>
        </w:numPr>
        <w:shd w:val="clear" w:color="auto" w:fill="auto"/>
        <w:tabs>
          <w:tab w:val="left" w:pos="1193"/>
        </w:tabs>
        <w:spacing w:before="0" w:after="0" w:line="396" w:lineRule="exact"/>
        <w:ind w:left="640" w:firstLine="0"/>
      </w:pPr>
      <w:r>
        <w:rPr>
          <w:rStyle w:val="MSGENFONTSTYLENAMETEMPLATEROLEMSGENFONTSTYLENAMEBYROLETEXT16"/>
        </w:rPr>
        <w:t>Basic services infrastructure</w:t>
      </w:r>
      <w:r>
        <w:rPr>
          <w:rStyle w:val="MSGENFONTSTYLENAMETEMPLATEROLEMSGENFONTSTYLENAMEBYROLETEXT17"/>
        </w:rPr>
        <w:t>:</w:t>
      </w:r>
    </w:p>
    <w:p w:rsidR="00414694" w:rsidRDefault="00414694">
      <w:pPr>
        <w:pStyle w:val="MSGENFONTSTYLENAMETEMPLATEROLEMSGENFONTSTYLENAMEBYROLETEXT1"/>
        <w:numPr>
          <w:ilvl w:val="2"/>
          <w:numId w:val="3"/>
        </w:numPr>
        <w:shd w:val="clear" w:color="auto" w:fill="auto"/>
        <w:tabs>
          <w:tab w:val="left" w:pos="1704"/>
        </w:tabs>
        <w:spacing w:before="0" w:after="0" w:line="396" w:lineRule="exact"/>
        <w:ind w:left="1160" w:firstLine="0"/>
      </w:pPr>
      <w:r>
        <w:rPr>
          <w:rStyle w:val="MSGENFONTSTYLENAMETEMPLATEROLEMSGENFONTSTYLENAMEBYROLETEXT17"/>
        </w:rPr>
        <w:t>Roads and storm water;</w:t>
      </w:r>
    </w:p>
    <w:p w:rsidR="00414694" w:rsidRDefault="00414694">
      <w:pPr>
        <w:pStyle w:val="MSGENFONTSTYLENAMETEMPLATEROLEMSGENFONTSTYLENAMEBYROLETEXT1"/>
        <w:numPr>
          <w:ilvl w:val="2"/>
          <w:numId w:val="3"/>
        </w:numPr>
        <w:shd w:val="clear" w:color="auto" w:fill="auto"/>
        <w:tabs>
          <w:tab w:val="left" w:pos="1704"/>
        </w:tabs>
        <w:spacing w:before="0" w:after="0" w:line="396" w:lineRule="exact"/>
        <w:ind w:left="1160" w:firstLine="0"/>
      </w:pPr>
      <w:r>
        <w:rPr>
          <w:rStyle w:val="MSGENFONTSTYLENAMETEMPLATEROLEMSGENFONTSTYLENAMEBYROLETEXT17"/>
        </w:rPr>
        <w:t>Electricity main supply and networks;</w:t>
      </w:r>
    </w:p>
    <w:p w:rsidR="00414694" w:rsidRDefault="00414694">
      <w:pPr>
        <w:pStyle w:val="MSGENFONTSTYLENAMETEMPLATEROLEMSGENFONTSTYLENAMEBYROLETEXT1"/>
        <w:numPr>
          <w:ilvl w:val="2"/>
          <w:numId w:val="3"/>
        </w:numPr>
        <w:shd w:val="clear" w:color="auto" w:fill="auto"/>
        <w:tabs>
          <w:tab w:val="left" w:pos="1689"/>
        </w:tabs>
        <w:spacing w:before="0" w:after="0" w:line="396" w:lineRule="exact"/>
        <w:ind w:left="1160" w:firstLine="0"/>
      </w:pPr>
      <w:r>
        <w:rPr>
          <w:rStyle w:val="MSGENFONTSTYLENAMETEMPLATEROLEMSGENFONTSTYLENAMEBYROLETEXT17"/>
        </w:rPr>
        <w:t>Water main supply and networks;</w:t>
      </w:r>
    </w:p>
    <w:p w:rsidR="00414694" w:rsidRDefault="00414694">
      <w:pPr>
        <w:pStyle w:val="MSGENFONTSTYLENAMETEMPLATEROLEMSGENFONTSTYLENAMEBYROLETEXT1"/>
        <w:numPr>
          <w:ilvl w:val="2"/>
          <w:numId w:val="3"/>
        </w:numPr>
        <w:shd w:val="clear" w:color="auto" w:fill="auto"/>
        <w:tabs>
          <w:tab w:val="left" w:pos="1704"/>
        </w:tabs>
        <w:spacing w:before="0" w:after="0" w:line="396" w:lineRule="exact"/>
        <w:ind w:left="1160" w:firstLine="0"/>
      </w:pPr>
      <w:r>
        <w:rPr>
          <w:rStyle w:val="MSGENFONTSTYLENAMETEMPLATEROLEMSGENFONTSTYLENAMEBYROLETEXT17"/>
        </w:rPr>
        <w:t>Sewer main supply and networks; and</w:t>
      </w:r>
    </w:p>
    <w:p w:rsidR="00414694" w:rsidRDefault="00414694">
      <w:pPr>
        <w:pStyle w:val="MSGENFONTSTYLENAMETEMPLATEROLEMSGENFONTSTYLENAMEBYROLETEXT1"/>
        <w:numPr>
          <w:ilvl w:val="2"/>
          <w:numId w:val="3"/>
        </w:numPr>
        <w:shd w:val="clear" w:color="auto" w:fill="auto"/>
        <w:tabs>
          <w:tab w:val="left" w:pos="1699"/>
        </w:tabs>
        <w:spacing w:before="0" w:after="493" w:line="396" w:lineRule="exact"/>
        <w:ind w:left="1160" w:firstLine="0"/>
      </w:pPr>
      <w:r>
        <w:rPr>
          <w:rStyle w:val="MSGENFONTSTYLENAMETEMPLATEROLEMSGENFONTSTYLENAMEBYROLETEXT17"/>
        </w:rPr>
        <w:t>Solid waste infrastructure.</w:t>
      </w:r>
    </w:p>
    <w:tbl>
      <w:tblPr>
        <w:tblW w:w="0" w:type="auto"/>
        <w:jc w:val="center"/>
        <w:tblLayout w:type="fixed"/>
        <w:tblCellMar>
          <w:left w:w="0" w:type="dxa"/>
          <w:right w:w="0" w:type="dxa"/>
        </w:tblCellMar>
        <w:tblLook w:val="0000" w:firstRow="0" w:lastRow="0" w:firstColumn="0" w:lastColumn="0" w:noHBand="0" w:noVBand="0"/>
      </w:tblPr>
      <w:tblGrid>
        <w:gridCol w:w="491"/>
        <w:gridCol w:w="3128"/>
      </w:tblGrid>
      <w:tr w:rsidR="0022106D">
        <w:trPr>
          <w:trHeight w:hRule="exact" w:val="319"/>
          <w:jc w:val="center"/>
        </w:trPr>
        <w:tc>
          <w:tcPr>
            <w:tcW w:w="491" w:type="dxa"/>
            <w:tcBorders>
              <w:top w:val="nil"/>
              <w:left w:val="nil"/>
              <w:bottom w:val="nil"/>
              <w:right w:val="nil"/>
            </w:tcBorders>
            <w:shd w:val="clear" w:color="auto" w:fill="FFFFFF"/>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40" w:firstLine="0"/>
              <w:jc w:val="left"/>
            </w:pPr>
            <w:r>
              <w:rPr>
                <w:rStyle w:val="MSGENFONTSTYLENAMETEMPLATEROLEMSGENFONTSTYLENAMEBYROLETEXT17"/>
              </w:rPr>
              <w:t>(i)</w:t>
            </w:r>
          </w:p>
        </w:tc>
        <w:tc>
          <w:tcPr>
            <w:tcW w:w="3128" w:type="dxa"/>
            <w:tcBorders>
              <w:top w:val="nil"/>
              <w:left w:val="nil"/>
              <w:bottom w:val="nil"/>
              <w:right w:val="nil"/>
            </w:tcBorders>
            <w:shd w:val="clear" w:color="auto" w:fill="FFFFFF"/>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100" w:firstLine="0"/>
              <w:jc w:val="left"/>
            </w:pPr>
            <w:r>
              <w:rPr>
                <w:rStyle w:val="MSGENFONTSTYLENAMETEMPLATEROLEMSGENFONTSTYLENAMEBYROLETEXT17"/>
              </w:rPr>
              <w:t>Health;</w:t>
            </w:r>
          </w:p>
        </w:tc>
      </w:tr>
      <w:tr w:rsidR="0022106D">
        <w:trPr>
          <w:trHeight w:hRule="exact" w:val="410"/>
          <w:jc w:val="center"/>
        </w:trPr>
        <w:tc>
          <w:tcPr>
            <w:tcW w:w="491"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40" w:firstLine="0"/>
              <w:jc w:val="left"/>
            </w:pPr>
            <w:r>
              <w:rPr>
                <w:rStyle w:val="MSGENFONTSTYLENAMETEMPLATEROLEMSGENFONTSTYLENAMEBYROLETEXT17"/>
              </w:rPr>
              <w:t>(ii)</w:t>
            </w:r>
          </w:p>
        </w:tc>
        <w:tc>
          <w:tcPr>
            <w:tcW w:w="3128"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100" w:firstLine="0"/>
              <w:jc w:val="left"/>
            </w:pPr>
            <w:r>
              <w:rPr>
                <w:rStyle w:val="MSGENFONTSTYLENAMETEMPLATEROLEMSGENFONTSTYLENAMEBYROLETEXT17"/>
              </w:rPr>
              <w:t>Public safety;</w:t>
            </w:r>
          </w:p>
        </w:tc>
      </w:tr>
      <w:tr w:rsidR="0022106D">
        <w:trPr>
          <w:trHeight w:hRule="exact" w:val="377"/>
          <w:jc w:val="center"/>
        </w:trPr>
        <w:tc>
          <w:tcPr>
            <w:tcW w:w="491"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40" w:firstLine="0"/>
              <w:jc w:val="left"/>
            </w:pPr>
            <w:r>
              <w:rPr>
                <w:rStyle w:val="MSGENFONTSTYLENAMETEMPLATEROLEMSGENFONTSTYLENAMEBYROLETEXT17"/>
              </w:rPr>
              <w:t>(iii)</w:t>
            </w:r>
          </w:p>
        </w:tc>
        <w:tc>
          <w:tcPr>
            <w:tcW w:w="3128"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100" w:firstLine="0"/>
              <w:jc w:val="left"/>
            </w:pPr>
            <w:r>
              <w:rPr>
                <w:rStyle w:val="MSGENFONTSTYLENAMETEMPLATEROLEMSGENFONTSTYLENAMEBYROLETEXT17"/>
              </w:rPr>
              <w:t>Parks and recreation;</w:t>
            </w:r>
          </w:p>
        </w:tc>
      </w:tr>
      <w:tr w:rsidR="0022106D">
        <w:trPr>
          <w:trHeight w:hRule="exact" w:val="405"/>
          <w:jc w:val="center"/>
        </w:trPr>
        <w:tc>
          <w:tcPr>
            <w:tcW w:w="491"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40" w:firstLine="0"/>
              <w:jc w:val="left"/>
            </w:pPr>
            <w:r>
              <w:rPr>
                <w:rStyle w:val="MSGENFONTSTYLENAMETEMPLATEROLEMSGENFONTSTYLENAMEBYROLETEXT17"/>
              </w:rPr>
              <w:t>(iv)</w:t>
            </w:r>
          </w:p>
        </w:tc>
        <w:tc>
          <w:tcPr>
            <w:tcW w:w="3128"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100" w:firstLine="0"/>
              <w:jc w:val="left"/>
            </w:pPr>
            <w:r>
              <w:rPr>
                <w:rStyle w:val="MSGENFONTSTYLENAMETEMPLATEROLEMSGENFONTSTYLENAMEBYROLETEXT17"/>
              </w:rPr>
              <w:t>Libraries;</w:t>
            </w:r>
          </w:p>
        </w:tc>
      </w:tr>
      <w:tr w:rsidR="0022106D">
        <w:trPr>
          <w:trHeight w:hRule="exact" w:val="401"/>
          <w:jc w:val="center"/>
        </w:trPr>
        <w:tc>
          <w:tcPr>
            <w:tcW w:w="491"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40" w:firstLine="0"/>
              <w:jc w:val="left"/>
            </w:pPr>
            <w:r>
              <w:rPr>
                <w:rStyle w:val="MSGENFONTSTYLENAMETEMPLATEROLEMSGENFONTSTYLENAMEBYROLETEXT17"/>
              </w:rPr>
              <w:t>(v)</w:t>
            </w:r>
          </w:p>
        </w:tc>
        <w:tc>
          <w:tcPr>
            <w:tcW w:w="3128"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100" w:firstLine="0"/>
              <w:jc w:val="left"/>
            </w:pPr>
            <w:r>
              <w:rPr>
                <w:rStyle w:val="MSGENFONTSTYLENAMETEMPLATEROLEMSGENFONTSTYLENAMEBYROLETEXT17"/>
              </w:rPr>
              <w:t>Clinics;</w:t>
            </w:r>
          </w:p>
        </w:tc>
      </w:tr>
      <w:tr w:rsidR="0022106D">
        <w:trPr>
          <w:trHeight w:hRule="exact" w:val="396"/>
          <w:jc w:val="center"/>
        </w:trPr>
        <w:tc>
          <w:tcPr>
            <w:tcW w:w="491"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40" w:firstLine="0"/>
              <w:jc w:val="left"/>
            </w:pPr>
            <w:r>
              <w:rPr>
                <w:rStyle w:val="MSGENFONTSTYLENAMETEMPLATEROLEMSGENFONTSTYLENAMEBYROLETEXT17"/>
              </w:rPr>
              <w:t>(vi)</w:t>
            </w:r>
          </w:p>
        </w:tc>
        <w:tc>
          <w:tcPr>
            <w:tcW w:w="3128"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100" w:firstLine="0"/>
              <w:jc w:val="left"/>
            </w:pPr>
            <w:r>
              <w:rPr>
                <w:rStyle w:val="MSGENFONTSTYLENAMETEMPLATEROLEMSGENFONTSTYLENAMEBYROLETEXT17"/>
              </w:rPr>
              <w:t>Sport and recreation facilities;</w:t>
            </w:r>
          </w:p>
        </w:tc>
      </w:tr>
      <w:tr w:rsidR="0022106D">
        <w:trPr>
          <w:trHeight w:hRule="exact" w:val="386"/>
          <w:jc w:val="center"/>
        </w:trPr>
        <w:tc>
          <w:tcPr>
            <w:tcW w:w="491"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40" w:firstLine="0"/>
              <w:jc w:val="left"/>
            </w:pPr>
            <w:r>
              <w:rPr>
                <w:rStyle w:val="MSGENFONTSTYLENAMETEMPLATEROLEMSGENFONTSTYLENAMEBYROLETEXT17"/>
              </w:rPr>
              <w:t>(vii)</w:t>
            </w:r>
          </w:p>
        </w:tc>
        <w:tc>
          <w:tcPr>
            <w:tcW w:w="3128"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100" w:firstLine="0"/>
              <w:jc w:val="left"/>
            </w:pPr>
            <w:r>
              <w:rPr>
                <w:rStyle w:val="MSGENFONTSTYLENAMETEMPLATEROLEMSGENFONTSTYLENAMEBYROLETEXT17"/>
              </w:rPr>
              <w:t>Arts and culture; and</w:t>
            </w:r>
          </w:p>
        </w:tc>
      </w:tr>
      <w:tr w:rsidR="0022106D">
        <w:trPr>
          <w:trHeight w:hRule="exact" w:val="362"/>
          <w:jc w:val="center"/>
        </w:trPr>
        <w:tc>
          <w:tcPr>
            <w:tcW w:w="491"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40" w:firstLine="0"/>
              <w:jc w:val="left"/>
            </w:pPr>
            <w:r>
              <w:rPr>
                <w:rStyle w:val="MSGENFONTSTYLENAMETEMPLATEROLEMSGENFONTSTYLENAMEBYROLETEXT17"/>
              </w:rPr>
              <w:t>(viii)</w:t>
            </w:r>
          </w:p>
        </w:tc>
        <w:tc>
          <w:tcPr>
            <w:tcW w:w="3128" w:type="dxa"/>
            <w:tcBorders>
              <w:top w:val="nil"/>
              <w:left w:val="nil"/>
              <w:bottom w:val="nil"/>
              <w:right w:val="nil"/>
            </w:tcBorders>
            <w:shd w:val="clear" w:color="auto" w:fill="FFFFFF"/>
            <w:vAlign w:val="bottom"/>
          </w:tcPr>
          <w:p w:rsidR="0022106D" w:rsidRDefault="0022106D" w:rsidP="0022106D">
            <w:pPr>
              <w:pStyle w:val="MSGENFONTSTYLENAMETEMPLATEROLEMSGENFONTSTYLENAMEBYROLETEXT1"/>
              <w:framePr w:w="3619" w:wrap="notBeside" w:vAnchor="text" w:hAnchor="page" w:x="2401" w:y="346"/>
              <w:shd w:val="clear" w:color="auto" w:fill="auto"/>
              <w:spacing w:before="0" w:after="0" w:line="230" w:lineRule="exact"/>
              <w:ind w:left="100" w:firstLine="0"/>
              <w:jc w:val="left"/>
            </w:pPr>
            <w:r>
              <w:rPr>
                <w:rStyle w:val="MSGENFONTSTYLENAMETEMPLATEROLEMSGENFONTSTYLENAMEBYROLETEXT17"/>
              </w:rPr>
              <w:t>Etcetera.</w:t>
            </w:r>
          </w:p>
        </w:tc>
      </w:tr>
    </w:tbl>
    <w:p w:rsidR="00414694" w:rsidRDefault="00414694">
      <w:pPr>
        <w:pStyle w:val="MSGENFONTSTYLENAMETEMPLATEROLEMSGENFONTSTYLENAMEBYROLETEXT1"/>
        <w:numPr>
          <w:ilvl w:val="1"/>
          <w:numId w:val="3"/>
        </w:numPr>
        <w:shd w:val="clear" w:color="auto" w:fill="auto"/>
        <w:tabs>
          <w:tab w:val="left" w:pos="1188"/>
        </w:tabs>
        <w:spacing w:before="0" w:after="74" w:line="230" w:lineRule="exact"/>
        <w:ind w:left="640" w:firstLine="0"/>
      </w:pPr>
      <w:r>
        <w:rPr>
          <w:rStyle w:val="MSGENFONTSTYLENAMETEMPLATEROLEMSGENFONTSTYLENAMEBYROLETEXT16"/>
        </w:rPr>
        <w:t>Social infrastructure:</w:t>
      </w:r>
    </w:p>
    <w:p w:rsidR="00414694" w:rsidRDefault="00414694">
      <w:pPr>
        <w:rPr>
          <w:color w:val="auto"/>
          <w:sz w:val="2"/>
          <w:szCs w:val="2"/>
        </w:rPr>
      </w:pPr>
    </w:p>
    <w:p w:rsidR="00414694" w:rsidRDefault="00414694">
      <w:pPr>
        <w:pStyle w:val="MSGENFONTSTYLENAMETEMPLATEROLEMSGENFONTSTYLENAMEBYROLETEXT1"/>
        <w:numPr>
          <w:ilvl w:val="1"/>
          <w:numId w:val="3"/>
        </w:numPr>
        <w:shd w:val="clear" w:color="auto" w:fill="auto"/>
        <w:tabs>
          <w:tab w:val="left" w:pos="1198"/>
        </w:tabs>
        <w:spacing w:before="344" w:after="0" w:line="396" w:lineRule="exact"/>
        <w:ind w:left="640" w:firstLine="0"/>
      </w:pPr>
      <w:r>
        <w:rPr>
          <w:rStyle w:val="MSGENFONTSTYLENAMETEMPLATEROLEMSGENFONTSTYLENAMEBYROLETEXT16"/>
        </w:rPr>
        <w:t>Local Economic Infrastructure:</w:t>
      </w:r>
    </w:p>
    <w:p w:rsidR="00414694" w:rsidRDefault="00414694">
      <w:pPr>
        <w:pStyle w:val="MSGENFONTSTYLENAMETEMPLATEROLEMSGENFONTSTYLENAMEBYROLETEXT1"/>
        <w:numPr>
          <w:ilvl w:val="2"/>
          <w:numId w:val="3"/>
        </w:numPr>
        <w:shd w:val="clear" w:color="auto" w:fill="auto"/>
        <w:tabs>
          <w:tab w:val="left" w:pos="1713"/>
        </w:tabs>
        <w:spacing w:before="0" w:after="0" w:line="396" w:lineRule="exact"/>
        <w:ind w:left="1160" w:firstLine="0"/>
      </w:pPr>
      <w:r>
        <w:rPr>
          <w:rStyle w:val="MSGENFONTSTYLENAMETEMPLATEROLEMSGENFONTSTYLENAMEBYROLETEXT17"/>
        </w:rPr>
        <w:t>New urban development;</w:t>
      </w:r>
    </w:p>
    <w:p w:rsidR="00414694" w:rsidRDefault="00414694">
      <w:pPr>
        <w:pStyle w:val="MSGENFONTSTYLENAMETEMPLATEROLEMSGENFONTSTYLENAMEBYROLETEXT1"/>
        <w:numPr>
          <w:ilvl w:val="2"/>
          <w:numId w:val="3"/>
        </w:numPr>
        <w:shd w:val="clear" w:color="auto" w:fill="auto"/>
        <w:tabs>
          <w:tab w:val="left" w:pos="1704"/>
        </w:tabs>
        <w:spacing w:before="0" w:after="0" w:line="396" w:lineRule="exact"/>
        <w:ind w:left="1160" w:firstLine="0"/>
      </w:pPr>
      <w:r>
        <w:rPr>
          <w:rStyle w:val="MSGENFONTSTYLENAMETEMPLATEROLEMSGENFONTSTYLENAMEBYROLETEXT17"/>
        </w:rPr>
        <w:t>Business development;</w:t>
      </w:r>
    </w:p>
    <w:p w:rsidR="00414694" w:rsidRDefault="00414694">
      <w:pPr>
        <w:pStyle w:val="MSGENFONTSTYLENAMETEMPLATEROLEMSGENFONTSTYLENAMEBYROLETEXT1"/>
        <w:numPr>
          <w:ilvl w:val="2"/>
          <w:numId w:val="3"/>
        </w:numPr>
        <w:shd w:val="clear" w:color="auto" w:fill="auto"/>
        <w:tabs>
          <w:tab w:val="left" w:pos="1713"/>
        </w:tabs>
        <w:spacing w:before="0" w:after="0" w:line="396" w:lineRule="exact"/>
        <w:ind w:left="1160" w:firstLine="0"/>
      </w:pPr>
      <w:r>
        <w:rPr>
          <w:rStyle w:val="MSGENFONTSTYLENAMETEMPLATEROLEMSGENFONTSTYLENAMEBYROLETEXT17"/>
        </w:rPr>
        <w:t>Industrial development;</w:t>
      </w:r>
    </w:p>
    <w:p w:rsidR="00414694" w:rsidRDefault="00414694">
      <w:pPr>
        <w:pStyle w:val="MSGENFONTSTYLENAMETEMPLATEROLEMSGENFONTSTYLENAMEBYROLETEXT1"/>
        <w:numPr>
          <w:ilvl w:val="2"/>
          <w:numId w:val="3"/>
        </w:numPr>
        <w:shd w:val="clear" w:color="auto" w:fill="auto"/>
        <w:tabs>
          <w:tab w:val="left" w:pos="1708"/>
        </w:tabs>
        <w:spacing w:before="0" w:after="0" w:line="396" w:lineRule="exact"/>
        <w:ind w:left="1160" w:firstLine="0"/>
      </w:pPr>
      <w:r>
        <w:rPr>
          <w:rStyle w:val="MSGENFONTSTYLENAMETEMPLATEROLEMSGENFONTSTYLENAMEBYROLETEXT17"/>
        </w:rPr>
        <w:t>Environment greening;</w:t>
      </w:r>
    </w:p>
    <w:p w:rsidR="00414694" w:rsidRDefault="00414694">
      <w:pPr>
        <w:pStyle w:val="MSGENFONTSTYLENAMETEMPLATEROLEMSGENFONTSTYLENAMEBYROLETEXT1"/>
        <w:numPr>
          <w:ilvl w:val="2"/>
          <w:numId w:val="3"/>
        </w:numPr>
        <w:shd w:val="clear" w:color="auto" w:fill="auto"/>
        <w:tabs>
          <w:tab w:val="left" w:pos="1689"/>
        </w:tabs>
        <w:spacing w:before="0" w:after="0" w:line="396" w:lineRule="exact"/>
        <w:ind w:left="1680" w:right="180" w:hanging="520"/>
        <w:jc w:val="left"/>
      </w:pPr>
      <w:r>
        <w:rPr>
          <w:rStyle w:val="MSGENFONTSTYLENAMETEMPLATEROLEMSGENFONTSTYLENAMEBYROLETEXT17"/>
        </w:rPr>
        <w:t>Any development that will help grow the local economy and that will create jobs; and</w:t>
      </w:r>
    </w:p>
    <w:p w:rsidR="00414694" w:rsidRDefault="00414694">
      <w:pPr>
        <w:pStyle w:val="MSGENFONTSTYLENAMETEMPLATEROLEMSGENFONTSTYLENAMEBYROLETEXT1"/>
        <w:numPr>
          <w:ilvl w:val="2"/>
          <w:numId w:val="3"/>
        </w:numPr>
        <w:shd w:val="clear" w:color="auto" w:fill="auto"/>
        <w:tabs>
          <w:tab w:val="left" w:pos="1708"/>
        </w:tabs>
        <w:spacing w:before="0" w:line="396" w:lineRule="exact"/>
        <w:ind w:left="1160" w:firstLine="0"/>
      </w:pPr>
      <w:proofErr w:type="spellStart"/>
      <w:r>
        <w:rPr>
          <w:rStyle w:val="MSGENFONTSTYLENAMETEMPLATEROLEMSGENFONTSTYLENAMEBYROLETEXT17"/>
        </w:rPr>
        <w:t>Labour</w:t>
      </w:r>
      <w:proofErr w:type="spellEnd"/>
      <w:r>
        <w:rPr>
          <w:rStyle w:val="MSGENFONTSTYLENAMETEMPLATEROLEMSGENFONTSTYLENAMEBYROLETEXT17"/>
        </w:rPr>
        <w:t xml:space="preserve"> intensive capital projects.</w:t>
      </w:r>
    </w:p>
    <w:p w:rsidR="00414694" w:rsidRDefault="00414694">
      <w:pPr>
        <w:pStyle w:val="MSGENFONTSTYLENAMETEMPLATEROLEMSGENFONTSTYLENAMEBYROLETEXT1"/>
        <w:numPr>
          <w:ilvl w:val="1"/>
          <w:numId w:val="3"/>
        </w:numPr>
        <w:shd w:val="clear" w:color="auto" w:fill="auto"/>
        <w:tabs>
          <w:tab w:val="left" w:pos="1118"/>
        </w:tabs>
        <w:spacing w:before="0" w:after="0" w:line="396" w:lineRule="exact"/>
        <w:ind w:left="560" w:firstLine="0"/>
      </w:pPr>
      <w:r>
        <w:rPr>
          <w:rStyle w:val="MSGENFONTSTYLENAMETEMPLATEROLEMSGENFONTSTYLENAMEBYROLETEXT16"/>
        </w:rPr>
        <w:t>Operational Infrastructure:</w:t>
      </w:r>
    </w:p>
    <w:p w:rsidR="00414694" w:rsidRDefault="00414694">
      <w:pPr>
        <w:pStyle w:val="MSGENFONTSTYLENAMETEMPLATEROLEMSGENFONTSTYLENAMEBYROLETEXT1"/>
        <w:numPr>
          <w:ilvl w:val="2"/>
          <w:numId w:val="3"/>
        </w:numPr>
        <w:shd w:val="clear" w:color="auto" w:fill="auto"/>
        <w:tabs>
          <w:tab w:val="left" w:pos="1694"/>
        </w:tabs>
        <w:spacing w:before="0" w:after="0" w:line="396" w:lineRule="exact"/>
        <w:ind w:left="1160" w:firstLine="0"/>
      </w:pPr>
      <w:r>
        <w:rPr>
          <w:rStyle w:val="MSGENFONTSTYLENAMETEMPLATEROLEMSGENFONTSTYLENAMEBYROLETEXT17"/>
        </w:rPr>
        <w:t>Vehicles, plant and equipment;</w:t>
      </w:r>
    </w:p>
    <w:p w:rsidR="00414694" w:rsidRDefault="00414694">
      <w:pPr>
        <w:pStyle w:val="MSGENFONTSTYLENAMETEMPLATEROLEMSGENFONTSTYLENAMEBYROLETEXT1"/>
        <w:numPr>
          <w:ilvl w:val="2"/>
          <w:numId w:val="3"/>
        </w:numPr>
        <w:shd w:val="clear" w:color="auto" w:fill="auto"/>
        <w:tabs>
          <w:tab w:val="left" w:pos="1704"/>
        </w:tabs>
        <w:spacing w:before="0" w:after="0" w:line="396" w:lineRule="exact"/>
        <w:ind w:left="1160" w:firstLine="0"/>
      </w:pPr>
      <w:r>
        <w:rPr>
          <w:rStyle w:val="MSGENFONTSTYLENAMETEMPLATEROLEMSGENFONTSTYLENAMEBYROLETEXT17"/>
        </w:rPr>
        <w:t>Computer hardware and software;</w:t>
      </w:r>
    </w:p>
    <w:p w:rsidR="00414694" w:rsidRDefault="00414694">
      <w:pPr>
        <w:pStyle w:val="MSGENFONTSTYLENAMETEMPLATEROLEMSGENFONTSTYLENAMEBYROLETEXT1"/>
        <w:numPr>
          <w:ilvl w:val="2"/>
          <w:numId w:val="3"/>
        </w:numPr>
        <w:shd w:val="clear" w:color="auto" w:fill="auto"/>
        <w:tabs>
          <w:tab w:val="left" w:pos="1704"/>
        </w:tabs>
        <w:spacing w:before="0" w:after="0" w:line="396" w:lineRule="exact"/>
        <w:ind w:left="1160" w:firstLine="0"/>
      </w:pPr>
      <w:r>
        <w:rPr>
          <w:rStyle w:val="MSGENFONTSTYLENAMETEMPLATEROLEMSGENFONTSTYLENAMEBYROLETEXT17"/>
        </w:rPr>
        <w:t>Communication networks;</w:t>
      </w:r>
      <w:r>
        <w:br w:type="page"/>
      </w:r>
    </w:p>
    <w:p w:rsidR="00414694" w:rsidRDefault="00414694">
      <w:pPr>
        <w:framePr w:h="576" w:wrap="notBeside" w:vAnchor="text" w:hAnchor="text" w:x="1" w:y="1"/>
        <w:jc w:val="center"/>
        <w:rPr>
          <w:color w:val="auto"/>
          <w:sz w:val="2"/>
          <w:szCs w:val="2"/>
        </w:rPr>
      </w:pPr>
    </w:p>
    <w:p w:rsidR="00414694" w:rsidRDefault="00414694">
      <w:pPr>
        <w:rPr>
          <w:color w:val="auto"/>
          <w:sz w:val="2"/>
          <w:szCs w:val="2"/>
        </w:rPr>
      </w:pPr>
    </w:p>
    <w:p w:rsidR="00414694" w:rsidRDefault="00414694">
      <w:pPr>
        <w:pStyle w:val="MSGENFONTSTYLENAMETEMPLATEROLEMSGENFONTSTYLENAMEBYROLETEXT1"/>
        <w:numPr>
          <w:ilvl w:val="2"/>
          <w:numId w:val="3"/>
        </w:numPr>
        <w:shd w:val="clear" w:color="auto" w:fill="auto"/>
        <w:tabs>
          <w:tab w:val="left" w:pos="1852"/>
        </w:tabs>
        <w:spacing w:before="0" w:after="0" w:line="398" w:lineRule="exact"/>
        <w:ind w:left="1300" w:firstLine="0"/>
      </w:pPr>
      <w:r>
        <w:rPr>
          <w:rStyle w:val="MSGENFONTSTYLENAMETEMPLATEROLEMSGENFONTSTYLENAMEBYROLETEXT15"/>
        </w:rPr>
        <w:t>Office furniture and equipment;</w:t>
      </w:r>
    </w:p>
    <w:p w:rsidR="00414694" w:rsidRDefault="00414694">
      <w:pPr>
        <w:pStyle w:val="MSGENFONTSTYLENAMETEMPLATEROLEMSGENFONTSTYLENAMEBYROLETEXT1"/>
        <w:numPr>
          <w:ilvl w:val="2"/>
          <w:numId w:val="3"/>
        </w:numPr>
        <w:shd w:val="clear" w:color="auto" w:fill="auto"/>
        <w:tabs>
          <w:tab w:val="left" w:pos="1847"/>
        </w:tabs>
        <w:spacing w:before="0" w:after="0" w:line="398" w:lineRule="exact"/>
        <w:ind w:left="1300" w:firstLine="0"/>
      </w:pPr>
      <w:r>
        <w:rPr>
          <w:rStyle w:val="MSGENFONTSTYLENAMETEMPLATEROLEMSGENFONTSTYLENAMEBYROLETEXT15"/>
        </w:rPr>
        <w:t>Machinery, tools and equipment;</w:t>
      </w:r>
    </w:p>
    <w:p w:rsidR="00414694" w:rsidRDefault="00414694">
      <w:pPr>
        <w:pStyle w:val="MSGENFONTSTYLENAMETEMPLATEROLEMSGENFONTSTYLENAMEBYROLETEXT1"/>
        <w:numPr>
          <w:ilvl w:val="2"/>
          <w:numId w:val="3"/>
        </w:numPr>
        <w:shd w:val="clear" w:color="auto" w:fill="auto"/>
        <w:tabs>
          <w:tab w:val="left" w:pos="1847"/>
        </w:tabs>
        <w:spacing w:before="0" w:after="0" w:line="398" w:lineRule="exact"/>
        <w:ind w:left="1300" w:firstLine="0"/>
      </w:pPr>
      <w:r>
        <w:rPr>
          <w:rStyle w:val="MSGENFONTSTYLENAMETEMPLATEROLEMSGENFONTSTYLENAMEBYROLETEXT15"/>
        </w:rPr>
        <w:t>Municipal office buildings; and</w:t>
      </w:r>
    </w:p>
    <w:p w:rsidR="00414694" w:rsidRDefault="00414694">
      <w:pPr>
        <w:pStyle w:val="MSGENFONTSTYLENAMETEMPLATEROLEMSGENFONTSTYLENAMEBYROLETEXT1"/>
        <w:numPr>
          <w:ilvl w:val="2"/>
          <w:numId w:val="3"/>
        </w:numPr>
        <w:shd w:val="clear" w:color="auto" w:fill="auto"/>
        <w:tabs>
          <w:tab w:val="left" w:pos="1852"/>
        </w:tabs>
        <w:spacing w:before="0" w:after="300" w:line="398" w:lineRule="exact"/>
        <w:ind w:left="1300" w:firstLine="0"/>
      </w:pPr>
      <w:r>
        <w:rPr>
          <w:rStyle w:val="MSGENFONTSTYLENAMETEMPLATEROLEMSGENFONTSTYLENAMEBYROLETEXT15"/>
        </w:rPr>
        <w:t>Etcetera.</w:t>
      </w:r>
    </w:p>
    <w:p w:rsidR="00414694" w:rsidRDefault="00414694">
      <w:pPr>
        <w:pStyle w:val="MSGENFONTSTYLENAMETEMPLATEROLEMSGENFONTSTYLENAMEBYROLETEXT1"/>
        <w:shd w:val="clear" w:color="auto" w:fill="auto"/>
        <w:spacing w:before="0" w:after="855" w:line="398" w:lineRule="exact"/>
        <w:ind w:left="700" w:right="20" w:hanging="700"/>
      </w:pPr>
      <w:r>
        <w:rPr>
          <w:rStyle w:val="MSGENFONTSTYLENAMETEMPLATEROLEMSGENFONTSTYLENAMEBYROLETEXT15"/>
        </w:rPr>
        <w:t>4.4 Any uncertainty about the infrastructure category under which classification a capital asset investment to be made will fall under will be for the sole discretion of the Municipal Manager who also chairs the IDP Steering Committee.</w:t>
      </w:r>
    </w:p>
    <w:p w:rsidR="00414694" w:rsidRDefault="00414694">
      <w:pPr>
        <w:pStyle w:val="MSGENFONTSTYLENAMETEMPLATEROLENUMBERMSGENFONTSTYLENAMEBYROLETEXT51"/>
        <w:shd w:val="clear" w:color="auto" w:fill="auto"/>
        <w:spacing w:after="502" w:line="230" w:lineRule="exact"/>
        <w:ind w:left="700" w:hanging="700"/>
      </w:pPr>
      <w:r>
        <w:rPr>
          <w:rStyle w:val="MSGENFONTSTYLENAMETEMPLATEROLENUMBERMSGENFONTSTYLENAMEBYROLETEXT56"/>
          <w:b/>
        </w:rPr>
        <w:t>5. FUNCTIONING OF THE PRIORITISATION MODEL</w:t>
      </w:r>
    </w:p>
    <w:p w:rsidR="00414694" w:rsidRDefault="00414694">
      <w:pPr>
        <w:pStyle w:val="MSGENFONTSTYLENAMETEMPLATEROLENUMBERMSGENFONTSTYLENAMEBYROLETEXT51"/>
        <w:shd w:val="clear" w:color="auto" w:fill="auto"/>
        <w:spacing w:after="361" w:line="230" w:lineRule="exact"/>
        <w:ind w:left="700" w:hanging="700"/>
      </w:pPr>
      <w:r>
        <w:rPr>
          <w:rStyle w:val="MSGENFONTSTYLENAMETEMPLATEROLENUMBERMSGENFONTSTYLENAMEBYROLETEXT56"/>
          <w:b/>
        </w:rPr>
        <w:t xml:space="preserve">5.1 Diagrammatic illustration of the functioning of the </w:t>
      </w:r>
      <w:proofErr w:type="spellStart"/>
      <w:r>
        <w:rPr>
          <w:rStyle w:val="MSGENFONTSTYLENAMETEMPLATEROLENUMBERMSGENFONTSTYLENAMEBYROLETEXT56"/>
          <w:b/>
        </w:rPr>
        <w:t>prioritisation</w:t>
      </w:r>
      <w:proofErr w:type="spellEnd"/>
      <w:r>
        <w:rPr>
          <w:rStyle w:val="MSGENFONTSTYLENAMETEMPLATEROLENUMBERMSGENFONTSTYLENAMEBYROLETEXT5MSGENFONTSTYLEMODIFERNOTBOLD1"/>
          <w:b w:val="0"/>
          <w:bCs w:val="0"/>
        </w:rPr>
        <w:t xml:space="preserve"> model:</w:t>
      </w:r>
    </w:p>
    <w:p w:rsidR="00414694" w:rsidRDefault="00FF74C4">
      <w:pPr>
        <w:pStyle w:val="MSGENFONTSTYLENAMETEMPLATEROLEMSGENFONTSTYLENAMEBYROLETEXT1"/>
        <w:shd w:val="clear" w:color="auto" w:fill="auto"/>
        <w:spacing w:before="0" w:after="327"/>
        <w:ind w:left="700" w:right="20" w:firstLine="0"/>
        <w:jc w:val="left"/>
      </w:pPr>
      <w:r>
        <w:rPr>
          <w:noProof/>
          <w:lang w:val="en-ZA" w:eastAsia="en-ZA"/>
        </w:rPr>
        <w:drawing>
          <wp:anchor distT="63500" distB="63500" distL="63500" distR="63500" simplePos="0" relativeHeight="251660288" behindDoc="1" locked="0" layoutInCell="1" allowOverlap="1">
            <wp:simplePos x="0" y="0"/>
            <wp:positionH relativeFrom="margin">
              <wp:posOffset>1841500</wp:posOffset>
            </wp:positionH>
            <wp:positionV relativeFrom="paragraph">
              <wp:posOffset>2490470</wp:posOffset>
            </wp:positionV>
            <wp:extent cx="877570" cy="1353185"/>
            <wp:effectExtent l="0" t="0" r="0" b="0"/>
            <wp:wrapTight wrapText="bothSides">
              <wp:wrapPolygon edited="0">
                <wp:start x="0" y="0"/>
                <wp:lineTo x="0" y="21286"/>
                <wp:lineTo x="21100" y="21286"/>
                <wp:lineTo x="21100" y="0"/>
                <wp:lineTo x="0" y="0"/>
              </wp:wrapPolygon>
            </wp:wrapTight>
            <wp:docPr id="4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7570" cy="1353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63500" distB="63500" distL="63500" distR="63500" simplePos="0" relativeHeight="251661312" behindDoc="1" locked="0" layoutInCell="1" allowOverlap="1">
                <wp:simplePos x="0" y="0"/>
                <wp:positionH relativeFrom="margin">
                  <wp:posOffset>1981835</wp:posOffset>
                </wp:positionH>
                <wp:positionV relativeFrom="paragraph">
                  <wp:posOffset>2569845</wp:posOffset>
                </wp:positionV>
                <wp:extent cx="594360" cy="300990"/>
                <wp:effectExtent l="635" t="0" r="0" b="3175"/>
                <wp:wrapSquare wrapText="bothSides"/>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PICTURECAPTION1"/>
                              <w:shd w:val="clear" w:color="auto" w:fill="auto"/>
                              <w:spacing w:line="158" w:lineRule="exact"/>
                              <w:ind w:left="160"/>
                              <w:jc w:val="left"/>
                            </w:pPr>
                            <w:r>
                              <w:rPr>
                                <w:rStyle w:val="MSGENFONTSTYLENAMETEMPLATEROLEMSGENFONTSTYLENAMEBYROLEPICTURECAPTIONExact2"/>
                                <w:b/>
                                <w:spacing w:val="0"/>
                                <w:szCs w:val="12"/>
                              </w:rPr>
                              <w:t>EXECUTION</w:t>
                            </w:r>
                            <w:r>
                              <w:rPr>
                                <w:rStyle w:val="MSGENFONTSTYLENAMETEMPLATEROLEMSGENFONTSTYLENAMEBYROLEPICTURECAPTIONMSGENFONTSTYLEMODIFERSIZE95"/>
                                <w:b w:val="0"/>
                                <w:bCs w:val="0"/>
                                <w:spacing w:val="-10"/>
                                <w:szCs w:val="19"/>
                              </w:rPr>
                              <w:t xml:space="preserve"> or </w:t>
                            </w:r>
                            <w:r>
                              <w:rPr>
                                <w:rStyle w:val="MSGENFONTSTYLENAMETEMPLATEROLEMSGENFONTSTYLENAMEBYROLEPICTURECAPTIONExact2"/>
                                <w:b/>
                                <w:spacing w:val="0"/>
                                <w:szCs w:val="12"/>
                              </w:rPr>
                              <w:t>CAPITAL PROJECTS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27" type="#_x0000_t202" style="position:absolute;left:0;text-align:left;margin-left:156.05pt;margin-top:202.35pt;width:46.8pt;height:23.7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fBsA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" filled="f" stroked="f">
                <v:textbox style="mso-fit-shape-to-text:t" inset="0,0,0,0">
                  <w:txbxContent>
                    <w:p w:rsidR="00544F77" w:rsidRDefault="00544F77">
                      <w:pPr>
                        <w:pStyle w:val="MSGENFONTSTYLENAMETEMPLATEROLEMSGENFONTSTYLENAMEBYROLEPICTURECAPTION1"/>
                        <w:shd w:val="clear" w:color="auto" w:fill="auto"/>
                        <w:spacing w:line="158" w:lineRule="exact"/>
                        <w:ind w:left="160"/>
                        <w:jc w:val="left"/>
                      </w:pPr>
                      <w:r>
                        <w:rPr>
                          <w:rStyle w:val="MSGENFONTSTYLENAMETEMPLATEROLEMSGENFONTSTYLENAMEBYROLEPICTURECAPTIONExact2"/>
                          <w:b/>
                          <w:spacing w:val="0"/>
                          <w:szCs w:val="12"/>
                        </w:rPr>
                        <w:t>EXECUTION</w:t>
                      </w:r>
                      <w:r>
                        <w:rPr>
                          <w:rStyle w:val="MSGENFONTSTYLENAMETEMPLATEROLEMSGENFONTSTYLENAMEBYROLEPICTURECAPTIONMSGENFONTSTYLEMODIFERSIZE95"/>
                          <w:b w:val="0"/>
                          <w:bCs w:val="0"/>
                          <w:spacing w:val="-10"/>
                          <w:szCs w:val="19"/>
                        </w:rPr>
                        <w:t xml:space="preserve"> or </w:t>
                      </w:r>
                      <w:r>
                        <w:rPr>
                          <w:rStyle w:val="MSGENFONTSTYLENAMETEMPLATEROLEMSGENFONTSTYLENAMEBYROLEPICTURECAPTIONExact2"/>
                          <w:b/>
                          <w:spacing w:val="0"/>
                          <w:szCs w:val="12"/>
                        </w:rPr>
                        <w:t>CAPITAL PROJECTS</w:t>
                      </w:r>
                    </w:p>
                  </w:txbxContent>
                </v:textbox>
                <w10:wrap type="square" anchorx="margin"/>
              </v:shape>
            </w:pict>
          </mc:Fallback>
        </mc:AlternateContent>
      </w:r>
      <w:r>
        <w:rPr>
          <w:noProof/>
          <w:lang w:val="en-ZA" w:eastAsia="en-ZA"/>
        </w:rPr>
        <mc:AlternateContent>
          <mc:Choice Requires="wps">
            <w:drawing>
              <wp:anchor distT="63500" distB="63500" distL="63500" distR="63500" simplePos="0" relativeHeight="251662336" behindDoc="1" locked="0" layoutInCell="1" allowOverlap="1">
                <wp:simplePos x="0" y="0"/>
                <wp:positionH relativeFrom="margin">
                  <wp:posOffset>2091690</wp:posOffset>
                </wp:positionH>
                <wp:positionV relativeFrom="paragraph">
                  <wp:posOffset>3606165</wp:posOffset>
                </wp:positionV>
                <wp:extent cx="359410" cy="76200"/>
                <wp:effectExtent l="0" t="0" r="0" b="4445"/>
                <wp:wrapSquare wrapText="bothSides"/>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PICTURECAPTION1"/>
                              <w:shd w:val="clear" w:color="auto" w:fill="auto"/>
                              <w:spacing w:line="120" w:lineRule="exact"/>
                              <w:ind w:firstLine="0"/>
                              <w:jc w:val="left"/>
                            </w:pPr>
                            <w:r>
                              <w:rPr>
                                <w:rStyle w:val="MSGENFONTSTYLENAMETEMPLATEROLEMSGENFONTSTYLENAMEBYROLEPICTURECAPTIONExact1"/>
                                <w:b/>
                                <w:spacing w:val="0"/>
                                <w:szCs w:val="12"/>
                              </w:rPr>
                              <w:t>COUNCIL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28" type="#_x0000_t202" style="position:absolute;left:0;text-align:left;margin-left:164.7pt;margin-top:283.95pt;width:28.3pt;height:6pt;z-index:-25165414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L0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" filled="f" stroked="f">
                <v:textbox style="mso-fit-shape-to-text:t" inset="0,0,0,0">
                  <w:txbxContent>
                    <w:p w:rsidR="00544F77" w:rsidRDefault="00544F77">
                      <w:pPr>
                        <w:pStyle w:val="MSGENFONTSTYLENAMETEMPLATEROLEMSGENFONTSTYLENAMEBYROLEPICTURECAPTION1"/>
                        <w:shd w:val="clear" w:color="auto" w:fill="auto"/>
                        <w:spacing w:line="120" w:lineRule="exact"/>
                        <w:ind w:firstLine="0"/>
                        <w:jc w:val="left"/>
                      </w:pPr>
                      <w:r>
                        <w:rPr>
                          <w:rStyle w:val="MSGENFONTSTYLENAMETEMPLATEROLEMSGENFONTSTYLENAMEBYROLEPICTURECAPTIONExact1"/>
                          <w:b/>
                          <w:spacing w:val="0"/>
                          <w:szCs w:val="12"/>
                        </w:rPr>
                        <w:t>COUNCIL</w:t>
                      </w:r>
                    </w:p>
                  </w:txbxContent>
                </v:textbox>
                <w10:wrap type="square" anchorx="margin"/>
              </v:shape>
            </w:pict>
          </mc:Fallback>
        </mc:AlternateContent>
      </w:r>
      <w:r w:rsidR="00414694">
        <w:rPr>
          <w:rStyle w:val="MSGENFONTSTYLENAMETEMPLATEROLEMSGENFONTSTYLENAMEBYROLETEXT15"/>
        </w:rPr>
        <w:t xml:space="preserve">(a) The </w:t>
      </w:r>
      <w:proofErr w:type="spellStart"/>
      <w:r w:rsidR="00414694">
        <w:rPr>
          <w:rStyle w:val="MSGENFONTSTYLENAMETEMPLATEROLEMSGENFONTSTYLENAMEBYROLETEXT15"/>
        </w:rPr>
        <w:t>prioritisation</w:t>
      </w:r>
      <w:proofErr w:type="spellEnd"/>
      <w:r w:rsidR="00414694">
        <w:rPr>
          <w:rStyle w:val="MSGENFONTSTYLENAMETEMPLATEROLEMSGENFONTSTYLENAMEBYROLETEXT15"/>
        </w:rPr>
        <w:t xml:space="preserve"> model for capital assets investment is depicted in the figure below. It comprises of six major processes and starts with the yearly IDP review process, followed by the compilation of the capital assets investment ' </w:t>
      </w:r>
      <w:proofErr w:type="spellStart"/>
      <w:r w:rsidR="00414694">
        <w:rPr>
          <w:rStyle w:val="MSGENFONTSTYLENAMETEMPLATEROLEMSGENFONTSTYLENAMEBYROLETEXT15"/>
        </w:rPr>
        <w:t>programme</w:t>
      </w:r>
      <w:proofErr w:type="spellEnd"/>
      <w:r w:rsidR="00414694">
        <w:rPr>
          <w:rStyle w:val="MSGENFONTSTYLENAMETEMPLATEROLEMSGENFONTSTYLENAMEBYROLETEXT15"/>
        </w:rPr>
        <w:t xml:space="preserve"> based on the </w:t>
      </w:r>
      <w:proofErr w:type="spellStart"/>
      <w:r w:rsidR="00414694">
        <w:rPr>
          <w:rStyle w:val="MSGENFONTSTYLENAMETEMPLATEROLEMSGENFONTSTYLENAMEBYROLETEXT15"/>
        </w:rPr>
        <w:t>prioritisation</w:t>
      </w:r>
      <w:proofErr w:type="spellEnd"/>
      <w:r w:rsidR="00414694">
        <w:rPr>
          <w:rStyle w:val="MSGENFONTSTYLENAMETEMPLATEROLEMSGENFONTSTYLENAMEBYROLETEXT15"/>
        </w:rPr>
        <w:t xml:space="preserve"> model, the reviewing of the results by the IDP Steering Committee, the IDP Representative Forum reviewing the draft capital budget proposals, the Municipal Council approving the capital budget and the administration executing the capital projects.</w:t>
      </w:r>
    </w:p>
    <w:p w:rsidR="00414694" w:rsidRDefault="00414694">
      <w:pPr>
        <w:pStyle w:val="MSGENFONTSTYLENAMETEMPLATEROLENUMBERMSGENFONTSTYLENAMEBYROLETEXT121"/>
        <w:shd w:val="clear" w:color="auto" w:fill="auto"/>
        <w:spacing w:before="0" w:line="360" w:lineRule="exact"/>
        <w:ind w:left="5720"/>
      </w:pPr>
      <w:bookmarkStart w:id="7" w:name="bookmark13"/>
      <w:r>
        <w:rPr>
          <w:rStyle w:val="MSGENFONTSTYLENAMETEMPLATEROLENUMBERMSGENFONTSTYLENAMEBYROLETEXT120"/>
        </w:rPr>
        <w:t>1</w:t>
      </w:r>
      <w:bookmarkEnd w:id="7"/>
    </w:p>
    <w:p w:rsidR="00414694" w:rsidRDefault="005A018F">
      <w:pPr>
        <w:pStyle w:val="MSGENFONTSTYLENAMETEMPLATEROLENUMBERMSGENFONTSTYLENAMEBYROLETEXT131"/>
        <w:shd w:val="clear" w:color="auto" w:fill="FDFC0F"/>
        <w:spacing w:after="455"/>
        <w:ind w:left="4900" w:right="3720"/>
      </w:pPr>
      <w:r>
        <w:rPr>
          <w:rStyle w:val="MSGENFONTSTYLENAMETEMPLATEROLENUMBERMSGENFONTSTYLENAMEBYROLETEXT130"/>
          <w:b/>
        </w:rPr>
        <w:t>ID</w:t>
      </w:r>
      <w:r w:rsidR="00414694">
        <w:rPr>
          <w:rStyle w:val="MSGENFONTSTYLENAMETEMPLATEROLENUMBERMSGENFONTSTYLENAMEBYROLETEXT130"/>
          <w:b/>
        </w:rPr>
        <w:t>P REVIEW</w:t>
      </w:r>
      <w:r>
        <w:rPr>
          <w:rStyle w:val="MSGENFONTSTYLENAMETEMPLATEROLENUMBERMSGENFONTSTYLENAMEBYROLETEXT130"/>
          <w:b/>
        </w:rPr>
        <w:t xml:space="preserve"> PROCESS</w:t>
      </w:r>
      <w:r w:rsidR="00414694">
        <w:rPr>
          <w:rStyle w:val="MSGENFONTSTYLENAMETEMPLATEROLENUMBERMSGENFONTSTYLENAMEBYROLETEXT130"/>
          <w:b/>
        </w:rPr>
        <w:t xml:space="preserve"> </w:t>
      </w:r>
    </w:p>
    <w:p w:rsidR="00414694" w:rsidRDefault="00414694">
      <w:pPr>
        <w:pStyle w:val="MSGENFONTSTYLENAMETEMPLATEROLENUMBERMSGENFONTSTYLENAMEBYROLETEXT141"/>
        <w:shd w:val="clear" w:color="auto" w:fill="auto"/>
        <w:spacing w:before="0" w:line="190" w:lineRule="exact"/>
        <w:ind w:right="20"/>
      </w:pPr>
      <w:r>
        <w:rPr>
          <w:rStyle w:val="MSGENFONTSTYLENAMETEMPLATEROLENUMBERMSGENFONTSTYLENAMEBYROLETEXT140"/>
        </w:rPr>
        <w:t>"&gt;</w:t>
      </w:r>
    </w:p>
    <w:p w:rsidR="00414694" w:rsidRDefault="00414694">
      <w:pPr>
        <w:pStyle w:val="MSGENFONTSTYLENAMETEMPLATEROLENUMBERMSGENFONTSTYLENAMEBYROLETEXT131"/>
        <w:shd w:val="clear" w:color="auto" w:fill="auto"/>
        <w:spacing w:after="956" w:line="154" w:lineRule="exact"/>
        <w:ind w:left="2120" w:right="20"/>
      </w:pPr>
      <w:r>
        <w:rPr>
          <w:rStyle w:val="MSGENFONTSTYLENAMETEMPLATEROLENUMBERMSGENFONTSTYLENAMEBYROLETEXT130"/>
          <w:b/>
        </w:rPr>
        <w:t>(CAPITAL ASSETS | INVESTMENT PROGRAMME</w:t>
      </w:r>
    </w:p>
    <w:p w:rsidR="00414694" w:rsidRDefault="00414694">
      <w:pPr>
        <w:pStyle w:val="MSGENFONTSTYLENAMETEMPLATEROLENUMBERMSGENFONTSTYLENAMEBYROLETEXT131"/>
        <w:shd w:val="clear" w:color="auto" w:fill="B6E28D"/>
        <w:spacing w:after="484"/>
        <w:ind w:left="2120" w:right="20"/>
      </w:pPr>
      <w:r>
        <w:rPr>
          <w:rStyle w:val="MSGENFONTSTYLENAMETEMPLATEROLENUMBERMSGENFONTSTYLENAMEBYROLETEXT133"/>
          <w:b/>
        </w:rPr>
        <w:t>IDP STEERING COMMITTEE</w:t>
      </w:r>
    </w:p>
    <w:p w:rsidR="00414694" w:rsidRDefault="00414694">
      <w:pPr>
        <w:pStyle w:val="MSGENFONTSTYLENAMETEMPLATEROLELEVELMSGENFONTSTYLENAMEBYROLEHEADING81"/>
        <w:keepNext/>
        <w:keepLines/>
        <w:shd w:val="clear" w:color="auto" w:fill="FDFC0F"/>
        <w:tabs>
          <w:tab w:val="left" w:leader="hyphen" w:pos="5099"/>
          <w:tab w:val="left" w:leader="hyphen" w:pos="5800"/>
          <w:tab w:val="left" w:leader="hyphen" w:pos="5838"/>
        </w:tabs>
        <w:spacing w:before="0"/>
        <w:ind w:left="4480"/>
      </w:pPr>
      <w:bookmarkStart w:id="8" w:name="bookmark14"/>
      <w:r>
        <w:rPr>
          <w:rStyle w:val="MSGENFONTSTYLENAMETEMPLATEROLELEVELMSGENFONTSTYLENAMEBYROLEHEADING8MSGENFONTSTYLEMODIFERSIZE15"/>
          <w:bCs/>
          <w:iCs/>
          <w:szCs w:val="30"/>
        </w:rPr>
        <w:t>(</w:t>
      </w:r>
      <w:r>
        <w:rPr>
          <w:rStyle w:val="MSGENFONTSTYLENAMETEMPLATEROLELEVELMSGENFONTSTYLENAMEBYROLEHEADING80"/>
        </w:rPr>
        <w:tab/>
        <w:t>£</w:t>
      </w:r>
      <w:r>
        <w:rPr>
          <w:rStyle w:val="MSGENFONTSTYLENAMETEMPLATEROLELEVELMSGENFONTSTYLENAMEBYROLEHEADING80"/>
        </w:rPr>
        <w:tab/>
      </w:r>
      <w:r>
        <w:rPr>
          <w:rStyle w:val="MSGENFONTSTYLENAMETEMPLATEROLELEVELMSGENFONTSTYLENAMEBYROLEHEADING80"/>
        </w:rPr>
        <w:tab/>
      </w:r>
      <w:bookmarkEnd w:id="8"/>
    </w:p>
    <w:p w:rsidR="00414694" w:rsidRDefault="00414694">
      <w:pPr>
        <w:pStyle w:val="MSGENFONTSTYLENAMETEMPLATEROLENUMBERMSGENFONTSTYLENAMEBYROLETEXT131"/>
        <w:shd w:val="clear" w:color="auto" w:fill="FDFC0F"/>
        <w:spacing w:after="0" w:line="154" w:lineRule="exact"/>
        <w:ind w:left="4480" w:right="3480"/>
        <w:jc w:val="left"/>
        <w:sectPr w:rsidR="00414694">
          <w:headerReference w:type="even" r:id="rId25"/>
          <w:headerReference w:type="default" r:id="rId26"/>
          <w:footerReference w:type="even" r:id="rId27"/>
          <w:footerReference w:type="default" r:id="rId28"/>
          <w:headerReference w:type="first" r:id="rId29"/>
          <w:footerReference w:type="first" r:id="rId30"/>
          <w:pgSz w:w="11909" w:h="16834"/>
          <w:pgMar w:top="1163" w:right="1194" w:bottom="1109" w:left="1194" w:header="0" w:footer="3" w:gutter="0"/>
          <w:pgNumType w:start="6"/>
          <w:cols w:space="720"/>
          <w:noEndnote/>
          <w:titlePg/>
          <w:docGrid w:linePitch="360"/>
        </w:sectPr>
      </w:pPr>
      <w:r>
        <w:rPr>
          <w:rStyle w:val="MSGENFONTSTYLENAMETEMPLATEROLENUMBERMSGENFONTSTYLENAMEBYROLETEXT13MSGENFONTSTYLEMODIFERSIZE95"/>
          <w:b/>
          <w:szCs w:val="19"/>
        </w:rPr>
        <w:t>I</w:t>
      </w:r>
      <w:r>
        <w:rPr>
          <w:rStyle w:val="MSGENFONTSTYLENAMETEMPLATEROLENUMBERMSGENFONTSTYLENAMEBYROLETEXT130"/>
          <w:b/>
        </w:rPr>
        <w:t xml:space="preserve"> </w:t>
      </w:r>
      <w:proofErr w:type="gramStart"/>
      <w:r>
        <w:rPr>
          <w:rStyle w:val="MSGENFONTSTYLENAMETEMPLATEROLENUMBERMSGENFONTSTYLENAMEBYROLETEXT130"/>
          <w:b/>
        </w:rPr>
        <w:t>REPRESENTATIVE !</w:t>
      </w:r>
      <w:proofErr w:type="gramEnd"/>
      <w:r>
        <w:rPr>
          <w:rStyle w:val="MSGENFONTSTYLENAMETEMPLATEROLENUMBERMSGENFONTSTYLENAMEBYROLETEXT130"/>
          <w:b/>
        </w:rPr>
        <w:t xml:space="preserve"> FORUM</w:t>
      </w:r>
    </w:p>
    <w:p w:rsidR="00414694" w:rsidRDefault="00414694">
      <w:pPr>
        <w:pStyle w:val="MSGENFONTSTYLENAMETEMPLATEROLEMSGENFONTSTYLENAMEBYROLETEXT1"/>
        <w:numPr>
          <w:ilvl w:val="3"/>
          <w:numId w:val="3"/>
        </w:numPr>
        <w:shd w:val="clear" w:color="auto" w:fill="auto"/>
        <w:tabs>
          <w:tab w:val="left" w:pos="1342"/>
        </w:tabs>
        <w:spacing w:before="0" w:after="353"/>
        <w:ind w:left="1360" w:right="40" w:hanging="680"/>
      </w:pPr>
      <w:r>
        <w:rPr>
          <w:rStyle w:val="MSGENFONTSTYLENAMETEMPLATEROLEMSGENFONTSTYLENAMEBYROLETEXT14"/>
        </w:rPr>
        <w:lastRenderedPageBreak/>
        <w:t>This process will repeat itself on a yearly basis to compile the next financial year's capital budget and the indicative capita</w:t>
      </w:r>
      <w:r w:rsidR="00535B3B">
        <w:rPr>
          <w:rStyle w:val="MSGENFONTSTYLENAMETEMPLATEROLEMSGENFONTSTYLENAMEBYROLETEXT14"/>
        </w:rPr>
        <w:t>l budgets for the two</w:t>
      </w:r>
      <w:r>
        <w:rPr>
          <w:rStyle w:val="MSGENFONTSTYLENAMETEMPLATEROLEMSGENFONTSTYLENAMEBYROLETEXT14"/>
        </w:rPr>
        <w:t xml:space="preserve"> financial years. This will be done based on the percentage points each capital project will earn in terms of this </w:t>
      </w:r>
      <w:proofErr w:type="spellStart"/>
      <w:r>
        <w:rPr>
          <w:rStyle w:val="MSGENFONTSTYLENAMETEMPLATEROLEMSGENFONTSTYLENAMEBYROLETEXT14"/>
        </w:rPr>
        <w:t>prioritisation</w:t>
      </w:r>
      <w:proofErr w:type="spellEnd"/>
      <w:r>
        <w:rPr>
          <w:rStyle w:val="MSGENFONTSTYLENAMETEMPLATEROLEMSGENFONTSTYLENAMEBYROLETEXT14"/>
        </w:rPr>
        <w:t xml:space="preserve"> model. However, the </w:t>
      </w:r>
      <w:proofErr w:type="spellStart"/>
      <w:r>
        <w:rPr>
          <w:rStyle w:val="MSGENFONTSTYLENAMETEMPLATEROLEMSGENFONTSTYLENAMEBYROLETEXT14"/>
        </w:rPr>
        <w:t>prioritisation</w:t>
      </w:r>
      <w:proofErr w:type="spellEnd"/>
      <w:r>
        <w:rPr>
          <w:rStyle w:val="MSGENFONTSTYLENAMETEMPLATEROLEMSGENFONTSTYLENAMEBYROLETEXT14"/>
        </w:rPr>
        <w:t xml:space="preserve"> model cannot be so rigid that it will not allow the Municipal Council to over-rule the percentage points earned by each capital project should the IDP Representative Forum recommend such merit cases to the Municipal Council for consideration.</w:t>
      </w:r>
    </w:p>
    <w:p w:rsidR="00414694" w:rsidRDefault="00414694">
      <w:pPr>
        <w:pStyle w:val="MSGENFONTSTYLENAMETEMPLATEROLEMSGENFONTSTYLENAMEBYROLETEXT1"/>
        <w:numPr>
          <w:ilvl w:val="3"/>
          <w:numId w:val="3"/>
        </w:numPr>
        <w:shd w:val="clear" w:color="auto" w:fill="auto"/>
        <w:tabs>
          <w:tab w:val="left" w:pos="1342"/>
        </w:tabs>
        <w:spacing w:before="0" w:after="499" w:line="403" w:lineRule="exact"/>
        <w:ind w:left="1360" w:right="40" w:hanging="680"/>
      </w:pPr>
      <w:r>
        <w:rPr>
          <w:rStyle w:val="MSGENFONTSTYLENAMETEMPLATEROLEMSGENFONTSTYLENAMEBYROLETEXT14"/>
        </w:rPr>
        <w:t xml:space="preserve">The following arrangements will apply to ensure that the </w:t>
      </w:r>
      <w:proofErr w:type="spellStart"/>
      <w:r>
        <w:rPr>
          <w:rStyle w:val="MSGENFONTSTYLENAMETEMPLATEROLEMSGENFONTSTYLENAMEBYROLETEXT14"/>
        </w:rPr>
        <w:t>prioritisation</w:t>
      </w:r>
      <w:proofErr w:type="spellEnd"/>
      <w:r>
        <w:rPr>
          <w:rStyle w:val="MSGENFONTSTYLENAMETEMPLATEROLEMSGENFONTSTYLENAMEBYROLETEXT14"/>
        </w:rPr>
        <w:t xml:space="preserve"> model is put into practice successfully.</w:t>
      </w:r>
    </w:p>
    <w:p w:rsidR="00414694" w:rsidRDefault="00414694">
      <w:pPr>
        <w:pStyle w:val="MSGENFONTSTYLENAMETEMPLATEROLENUMBERMSGENFONTSTYLENAMEBYROLETEXT51"/>
        <w:shd w:val="clear" w:color="auto" w:fill="auto"/>
        <w:spacing w:after="357" w:line="230" w:lineRule="exact"/>
        <w:ind w:firstLine="0"/>
        <w:jc w:val="left"/>
      </w:pPr>
      <w:r>
        <w:rPr>
          <w:rStyle w:val="MSGENFONTSTYLENAMETEMPLATEROLENUMBERMSGENFONTSTYLENAMEBYROLETEXT55"/>
          <w:b/>
        </w:rPr>
        <w:t>5.2 IDP review process</w:t>
      </w:r>
    </w:p>
    <w:p w:rsidR="00414694" w:rsidRDefault="00414694">
      <w:pPr>
        <w:pStyle w:val="MSGENFONTSTYLENAMETEMPLATEROLEMSGENFONTSTYLENAMEBYROLETEXT1"/>
        <w:numPr>
          <w:ilvl w:val="4"/>
          <w:numId w:val="3"/>
        </w:numPr>
        <w:shd w:val="clear" w:color="auto" w:fill="auto"/>
        <w:tabs>
          <w:tab w:val="left" w:pos="1362"/>
        </w:tabs>
        <w:spacing w:before="0" w:line="398" w:lineRule="exact"/>
        <w:ind w:left="1360" w:right="40" w:hanging="680"/>
      </w:pPr>
      <w:r>
        <w:rPr>
          <w:rStyle w:val="MSGENFONTSTYLENAMETEMPLATEROLEMSGENFONTSTYLENAMEBYROLETEXT14"/>
        </w:rPr>
        <w:t>During the first quarter of a new financial year public participation meetings will be held to inform the local community (preferably on a ward basis) of the capital projects successfully implemented during the previous financial year and of the capital projects to be implemented during the current financial year.</w:t>
      </w:r>
    </w:p>
    <w:p w:rsidR="00414694" w:rsidRDefault="00414694">
      <w:pPr>
        <w:pStyle w:val="MSGENFONTSTYLENAMETEMPLATEROLEMSGENFONTSTYLENAMEBYROLETEXT1"/>
        <w:numPr>
          <w:ilvl w:val="4"/>
          <w:numId w:val="3"/>
        </w:numPr>
        <w:shd w:val="clear" w:color="auto" w:fill="auto"/>
        <w:tabs>
          <w:tab w:val="left" w:pos="1342"/>
        </w:tabs>
        <w:spacing w:before="0" w:line="398" w:lineRule="exact"/>
        <w:ind w:left="1360" w:right="40" w:hanging="680"/>
      </w:pPr>
      <w:r>
        <w:rPr>
          <w:rStyle w:val="MSGENFONTSTYLENAMETEMPLATEROLEMSGENFONTSTYLENAMEBYROLETEXT14"/>
        </w:rPr>
        <w:t>At the s</w:t>
      </w:r>
      <w:r w:rsidR="00535B3B">
        <w:rPr>
          <w:rStyle w:val="MSGENFONTSTYLENAMETEMPLATEROLEMSGENFONTSTYLENAMEBYROLETEXT14"/>
        </w:rPr>
        <w:t>ame meetings the indicative three</w:t>
      </w:r>
      <w:r>
        <w:rPr>
          <w:rStyle w:val="MSGENFONTSTYLENAMETEMPLATEROLEMSGENFONTSTYLENAMEBYROLETEXT14"/>
        </w:rPr>
        <w:t xml:space="preserve"> years capital projects listed in the IDP and capital assets investment </w:t>
      </w:r>
      <w:proofErr w:type="spellStart"/>
      <w:r>
        <w:rPr>
          <w:rStyle w:val="MSGENFONTSTYLENAMETEMPLATEROLEMSGENFONTSTYLENAMEBYROLETEXT14"/>
        </w:rPr>
        <w:t>programme</w:t>
      </w:r>
      <w:proofErr w:type="spellEnd"/>
      <w:r>
        <w:rPr>
          <w:rStyle w:val="MSGENFONTSTYLENAMETEMPLATEROLEMSGENFONTSTYLENAMEBYROLETEXT14"/>
        </w:rPr>
        <w:t xml:space="preserve"> will be reviewed and new capital projects identified will be added to the IDP and the capital assets investment </w:t>
      </w:r>
      <w:proofErr w:type="spellStart"/>
      <w:r>
        <w:rPr>
          <w:rStyle w:val="MSGENFONTSTYLENAMETEMPLATEROLEMSGENFONTSTYLENAMEBYROLETEXT14"/>
        </w:rPr>
        <w:t>programme</w:t>
      </w:r>
      <w:proofErr w:type="spellEnd"/>
      <w:r>
        <w:rPr>
          <w:rStyle w:val="MSGENFONTSTYLENAMETEMPLATEROLEMSGENFONTSTYLENAMEBYROLETEXT14"/>
        </w:rPr>
        <w:t>.</w:t>
      </w:r>
    </w:p>
    <w:p w:rsidR="00414694" w:rsidRDefault="00414694">
      <w:pPr>
        <w:pStyle w:val="MSGENFONTSTYLENAMETEMPLATEROLEMSGENFONTSTYLENAMEBYROLETEXT1"/>
        <w:numPr>
          <w:ilvl w:val="4"/>
          <w:numId w:val="3"/>
        </w:numPr>
        <w:shd w:val="clear" w:color="auto" w:fill="auto"/>
        <w:tabs>
          <w:tab w:val="left" w:pos="1352"/>
        </w:tabs>
        <w:spacing w:before="0" w:after="364" w:line="398" w:lineRule="exact"/>
        <w:ind w:left="1360" w:right="40" w:hanging="680"/>
      </w:pPr>
      <w:r>
        <w:rPr>
          <w:rStyle w:val="MSGENFONTSTYLENAMETEMPLATEROLEMSGENFONTSTYLENAMEBYROLETEXT14"/>
        </w:rPr>
        <w:t xml:space="preserve">The IDP review process will include the identification of needs of the local community notwithstanding the fact that national or provincial government </w:t>
      </w:r>
      <w:proofErr w:type="spellStart"/>
      <w:r>
        <w:rPr>
          <w:rStyle w:val="MSGENFONTSTYLENAMETEMPLATEROLEMSGENFONTSTYLENAMEBYROLETEXT14"/>
        </w:rPr>
        <w:t>programmes</w:t>
      </w:r>
      <w:proofErr w:type="spellEnd"/>
      <w:r>
        <w:rPr>
          <w:rStyle w:val="MSGENFONTSTYLENAMETEMPLATEROLEMSGENFONTSTYLENAMEBYROLETEXT14"/>
        </w:rPr>
        <w:t xml:space="preserve"> may be responsible for the implementation of such projects or </w:t>
      </w:r>
      <w:proofErr w:type="spellStart"/>
      <w:r>
        <w:rPr>
          <w:rStyle w:val="MSGENFONTSTYLENAMETEMPLATEROLEMSGENFONTSTYLENAMEBYROLETEXT14"/>
        </w:rPr>
        <w:t>programmes</w:t>
      </w:r>
      <w:proofErr w:type="spellEnd"/>
      <w:r>
        <w:rPr>
          <w:rStyle w:val="MSGENFONTSTYLENAMETEMPLATEROLEMSGENFONTSTYLENAMEBYROLETEXT14"/>
        </w:rPr>
        <w:t>.</w:t>
      </w:r>
    </w:p>
    <w:p w:rsidR="00414694" w:rsidRDefault="00414694">
      <w:pPr>
        <w:pStyle w:val="MSGENFONTSTYLENAMETEMPLATEROLEMSGENFONTSTYLENAMEBYROLETEXT1"/>
        <w:numPr>
          <w:ilvl w:val="4"/>
          <w:numId w:val="3"/>
        </w:numPr>
        <w:shd w:val="clear" w:color="auto" w:fill="auto"/>
        <w:tabs>
          <w:tab w:val="left" w:pos="1357"/>
        </w:tabs>
        <w:spacing w:before="0" w:after="0"/>
        <w:ind w:left="1360" w:right="40" w:hanging="680"/>
      </w:pPr>
      <w:r>
        <w:rPr>
          <w:rStyle w:val="MSGENFONTSTYLENAMETEMPLATEROLEMSGENFONTSTYLENAMEBYROLETEXT14"/>
        </w:rPr>
        <w:t xml:space="preserve">Ward committees may indicate during the IDP review process what projects or </w:t>
      </w:r>
      <w:proofErr w:type="spellStart"/>
      <w:r>
        <w:rPr>
          <w:rStyle w:val="MSGENFONTSTYLENAMETEMPLATEROLEMSGENFONTSTYLENAMEBYROLETEXT14"/>
        </w:rPr>
        <w:t>programmes</w:t>
      </w:r>
      <w:proofErr w:type="spellEnd"/>
      <w:r>
        <w:rPr>
          <w:rStyle w:val="MSGENFONTSTYLENAMETEMPLATEROLEMSGENFONTSTYLENAMEBYROLETEXT14"/>
        </w:rPr>
        <w:t xml:space="preserve"> are very important for their communities.</w:t>
      </w:r>
      <w:r>
        <w:br w:type="page"/>
      </w:r>
    </w:p>
    <w:p w:rsidR="00414694" w:rsidRDefault="00414694">
      <w:pPr>
        <w:pStyle w:val="MSGENFONTSTYLENAMETEMPLATEROLENUMBERMSGENFONTSTYLENAMEBYROLETEXT151"/>
        <w:shd w:val="clear" w:color="auto" w:fill="auto"/>
        <w:spacing w:after="458" w:line="100" w:lineRule="exact"/>
        <w:ind w:right="40"/>
      </w:pPr>
    </w:p>
    <w:p w:rsidR="00414694" w:rsidRDefault="00414694">
      <w:pPr>
        <w:pStyle w:val="MSGENFONTSTYLENAMETEMPLATEROLELEVELMSGENFONTSTYLENAMEBYROLEHEADING101"/>
        <w:numPr>
          <w:ilvl w:val="0"/>
          <w:numId w:val="4"/>
        </w:numPr>
        <w:shd w:val="clear" w:color="auto" w:fill="auto"/>
        <w:tabs>
          <w:tab w:val="left" w:pos="726"/>
        </w:tabs>
        <w:spacing w:before="0" w:after="357" w:line="230" w:lineRule="exact"/>
        <w:ind w:left="40" w:firstLine="0"/>
      </w:pPr>
      <w:bookmarkStart w:id="9" w:name="bookmark17"/>
      <w:r>
        <w:rPr>
          <w:rStyle w:val="MSGENFONTSTYLENAMETEMPLATEROLELEVELMSGENFONTSTYLENAMEBYROLEHEADING106"/>
          <w:b/>
        </w:rPr>
        <w:t xml:space="preserve">Capital assets investment </w:t>
      </w:r>
      <w:proofErr w:type="spellStart"/>
      <w:r>
        <w:rPr>
          <w:rStyle w:val="MSGENFONTSTYLENAMETEMPLATEROLELEVELMSGENFONTSTYLENAMEBYROLEHEADING106"/>
          <w:b/>
        </w:rPr>
        <w:t>programme</w:t>
      </w:r>
      <w:bookmarkEnd w:id="9"/>
      <w:proofErr w:type="spellEnd"/>
    </w:p>
    <w:p w:rsidR="00414694" w:rsidRDefault="00414694">
      <w:pPr>
        <w:pStyle w:val="MSGENFONTSTYLENAMETEMPLATEROLEMSGENFONTSTYLENAMEBYROLETEXT1"/>
        <w:numPr>
          <w:ilvl w:val="1"/>
          <w:numId w:val="4"/>
        </w:numPr>
        <w:shd w:val="clear" w:color="auto" w:fill="auto"/>
        <w:tabs>
          <w:tab w:val="left" w:pos="1372"/>
        </w:tabs>
        <w:spacing w:before="0" w:line="398" w:lineRule="exact"/>
        <w:ind w:left="1380" w:right="40" w:hanging="680"/>
      </w:pPr>
      <w:r>
        <w:rPr>
          <w:rStyle w:val="MSGENFONTSTYLENAMETEMPLATEROLEMSGENFONTSTYLENAMEBYROLETEXT13"/>
        </w:rPr>
        <w:t xml:space="preserve">The administration will update the capital assets investment </w:t>
      </w:r>
      <w:proofErr w:type="spellStart"/>
      <w:r>
        <w:rPr>
          <w:rStyle w:val="MSGENFONTSTYLENAMETEMPLATEROLEMSGENFONTSTYLENAMEBYROLETEXT13"/>
        </w:rPr>
        <w:t>programme</w:t>
      </w:r>
      <w:proofErr w:type="spellEnd"/>
      <w:r>
        <w:rPr>
          <w:rStyle w:val="MSGENFONTSTYLENAMETEMPLATEROLEMSGENFONTSTYLENAMEBYROLETEXT13"/>
        </w:rPr>
        <w:t xml:space="preserve"> with all identified capital projects with investment values (estimated capital expenditure) attached to it.</w:t>
      </w:r>
    </w:p>
    <w:p w:rsidR="00414694" w:rsidRDefault="00414694">
      <w:pPr>
        <w:pStyle w:val="MSGENFONTSTYLENAMETEMPLATEROLEMSGENFONTSTYLENAMEBYROLETEXT1"/>
        <w:numPr>
          <w:ilvl w:val="1"/>
          <w:numId w:val="4"/>
        </w:numPr>
        <w:shd w:val="clear" w:color="auto" w:fill="auto"/>
        <w:tabs>
          <w:tab w:val="left" w:pos="1382"/>
        </w:tabs>
        <w:spacing w:before="0" w:after="364" w:line="398" w:lineRule="exact"/>
        <w:ind w:left="1380" w:right="40" w:hanging="680"/>
      </w:pPr>
      <w:r>
        <w:rPr>
          <w:rStyle w:val="MSGENFONTSTYLENAMETEMPLATEROLEMSGENFONTSTYLENAMEBYROLETEXT13"/>
        </w:rPr>
        <w:t xml:space="preserve">Each capital project will then be </w:t>
      </w:r>
      <w:proofErr w:type="spellStart"/>
      <w:r>
        <w:rPr>
          <w:rStyle w:val="MSGENFONTSTYLENAMETEMPLATEROLEMSGENFONTSTYLENAMEBYROLETEXT13"/>
        </w:rPr>
        <w:t>prioritised</w:t>
      </w:r>
      <w:proofErr w:type="spellEnd"/>
      <w:r>
        <w:rPr>
          <w:rStyle w:val="MSGENFONTSTYLENAMETEMPLATEROLEMSGENFONTSTYLENAMEBYROLETEXT13"/>
        </w:rPr>
        <w:t xml:space="preserve"> based on the percentage points earned in terms of the rating criteria and weights listed in paragraph 6 and 7 below.</w:t>
      </w:r>
    </w:p>
    <w:p w:rsidR="00414694" w:rsidRDefault="00414694">
      <w:pPr>
        <w:pStyle w:val="MSGENFONTSTYLENAMETEMPLATEROLEMSGENFONTSTYLENAMEBYROLETEXT1"/>
        <w:numPr>
          <w:ilvl w:val="1"/>
          <w:numId w:val="4"/>
        </w:numPr>
        <w:shd w:val="clear" w:color="auto" w:fill="auto"/>
        <w:tabs>
          <w:tab w:val="left" w:pos="1367"/>
        </w:tabs>
        <w:spacing w:before="0" w:after="356"/>
        <w:ind w:left="1380" w:right="40" w:hanging="680"/>
      </w:pPr>
      <w:r>
        <w:rPr>
          <w:rStyle w:val="MSGENFONTSTYLENAMETEMPLATEROLEMSGENFONTSTYLENAMEBYROLETEXT13"/>
        </w:rPr>
        <w:t xml:space="preserve">The capital </w:t>
      </w:r>
      <w:r w:rsidR="00535B3B">
        <w:rPr>
          <w:rStyle w:val="MSGENFONTSTYLENAMETEMPLATEROLEMSGENFONTSTYLENAMEBYROLETEXT13"/>
        </w:rPr>
        <w:t>projects for the indicative three</w:t>
      </w:r>
      <w:r>
        <w:rPr>
          <w:rStyle w:val="MSGENFONTSTYLENAMETEMPLATEROLEMSGENFONTSTYLENAMEBYROLETEXT13"/>
        </w:rPr>
        <w:t xml:space="preserve"> years will then be listed from the highest to the lowest percentage points earned per financial year within each of the four infrastructure categories listed in paragraph 4.2 above.</w:t>
      </w:r>
    </w:p>
    <w:p w:rsidR="00414694" w:rsidRDefault="00414694">
      <w:pPr>
        <w:pStyle w:val="MSGENFONTSTYLENAMETEMPLATEROLEMSGENFONTSTYLENAMEBYROLETEXT1"/>
        <w:numPr>
          <w:ilvl w:val="1"/>
          <w:numId w:val="4"/>
        </w:numPr>
        <w:shd w:val="clear" w:color="auto" w:fill="auto"/>
        <w:tabs>
          <w:tab w:val="left" w:pos="1367"/>
        </w:tabs>
        <w:spacing w:before="0" w:after="495" w:line="398" w:lineRule="exact"/>
        <w:ind w:left="1380" w:right="40" w:hanging="680"/>
      </w:pPr>
      <w:r>
        <w:rPr>
          <w:rStyle w:val="MSGENFONTSTYLENAMETEMPLATEROLEMSGENFONTSTYLENAMEBYROLETEXT13"/>
        </w:rPr>
        <w:t xml:space="preserve">The </w:t>
      </w:r>
      <w:proofErr w:type="spellStart"/>
      <w:r>
        <w:rPr>
          <w:rStyle w:val="MSGENFONTSTYLENAMETEMPLATEROLEMSGENFONTSTYLENAMEBYROLETEXT13"/>
        </w:rPr>
        <w:t>prioritised</w:t>
      </w:r>
      <w:proofErr w:type="spellEnd"/>
      <w:r>
        <w:rPr>
          <w:rStyle w:val="MSGENFONTSTYLENAMETEMPLATEROLEMSGENFONTSTYLENAMEBYROLETEXT13"/>
        </w:rPr>
        <w:t xml:space="preserve"> capital assets investment </w:t>
      </w:r>
      <w:proofErr w:type="spellStart"/>
      <w:r>
        <w:rPr>
          <w:rStyle w:val="MSGENFONTSTYLENAMETEMPLATEROLEMSGENFONTSTYLENAMEBYROLETEXT13"/>
        </w:rPr>
        <w:t>programme</w:t>
      </w:r>
      <w:proofErr w:type="spellEnd"/>
      <w:r>
        <w:rPr>
          <w:rStyle w:val="MSGENFONTSTYLENAMETEMPLATEROLEMSGENFONTSTYLENAMEBYROLETEXT13"/>
        </w:rPr>
        <w:t xml:space="preserve"> will then be referred to the IDP Steering Committee for verification purposes.</w:t>
      </w:r>
    </w:p>
    <w:p w:rsidR="00414694" w:rsidRDefault="00414694">
      <w:pPr>
        <w:pStyle w:val="MSGENFONTSTYLENAMETEMPLATEROLELEVELMSGENFONTSTYLENAMEBYROLEHEADING101"/>
        <w:numPr>
          <w:ilvl w:val="0"/>
          <w:numId w:val="4"/>
        </w:numPr>
        <w:shd w:val="clear" w:color="auto" w:fill="auto"/>
        <w:tabs>
          <w:tab w:val="left" w:pos="736"/>
        </w:tabs>
        <w:spacing w:before="0" w:after="357" w:line="230" w:lineRule="exact"/>
        <w:ind w:left="40" w:firstLine="0"/>
      </w:pPr>
      <w:bookmarkStart w:id="10" w:name="bookmark18"/>
      <w:r>
        <w:rPr>
          <w:rStyle w:val="MSGENFONTSTYLENAMETEMPLATEROLELEVELMSGENFONTSTYLENAMEBYROLEHEADING106"/>
          <w:b/>
        </w:rPr>
        <w:t>IDP Steering Committee (IDPSC)</w:t>
      </w:r>
      <w:bookmarkEnd w:id="10"/>
    </w:p>
    <w:p w:rsidR="00414694" w:rsidRDefault="00414694">
      <w:pPr>
        <w:pStyle w:val="MSGENFONTSTYLENAMETEMPLATEROLEMSGENFONTSTYLENAMEBYROLETEXT1"/>
        <w:numPr>
          <w:ilvl w:val="1"/>
          <w:numId w:val="4"/>
        </w:numPr>
        <w:shd w:val="clear" w:color="auto" w:fill="auto"/>
        <w:tabs>
          <w:tab w:val="left" w:pos="1372"/>
        </w:tabs>
        <w:spacing w:before="0" w:after="364" w:line="398" w:lineRule="exact"/>
        <w:ind w:left="1380" w:right="40" w:hanging="680"/>
      </w:pPr>
      <w:r>
        <w:rPr>
          <w:rStyle w:val="MSGENFONTSTYLENAMETEMPLATEROLEMSGENFONTSTYLENAMEBYROLETEXT13"/>
        </w:rPr>
        <w:t xml:space="preserve">The IDPSC under the leadership of the Municipal Manager will verify the </w:t>
      </w:r>
      <w:proofErr w:type="spellStart"/>
      <w:r>
        <w:rPr>
          <w:rStyle w:val="MSGENFONTSTYLENAMETEMPLATEROLEMSGENFONTSTYLENAMEBYROLETEXT13"/>
        </w:rPr>
        <w:t>prioritised</w:t>
      </w:r>
      <w:proofErr w:type="spellEnd"/>
      <w:r>
        <w:rPr>
          <w:rStyle w:val="MSGENFONTSTYLENAMETEMPLATEROLEMSGENFONTSTYLENAMEBYROLETEXT13"/>
        </w:rPr>
        <w:t xml:space="preserve"> capital projects on the capital assets investment </w:t>
      </w:r>
      <w:proofErr w:type="spellStart"/>
      <w:r>
        <w:rPr>
          <w:rStyle w:val="MSGENFONTSTYLENAMETEMPLATEROLEMSGENFONTSTYLENAMEBYROLETEXT13"/>
        </w:rPr>
        <w:t>programme</w:t>
      </w:r>
      <w:proofErr w:type="spellEnd"/>
      <w:r>
        <w:rPr>
          <w:rStyle w:val="MSGENFONTSTYLENAMETEMPLATEROLEMSGENFONTSTYLENAMEBYROLETEXT13"/>
        </w:rPr>
        <w:t xml:space="preserve"> to ensure that the </w:t>
      </w:r>
      <w:proofErr w:type="spellStart"/>
      <w:r>
        <w:rPr>
          <w:rStyle w:val="MSGENFONTSTYLENAMETEMPLATEROLEMSGENFONTSTYLENAMEBYROLETEXT13"/>
        </w:rPr>
        <w:t>prioritised</w:t>
      </w:r>
      <w:proofErr w:type="spellEnd"/>
      <w:r>
        <w:rPr>
          <w:rStyle w:val="MSGENFONTSTYLENAMETEMPLATEROLEMSGENFONTSTYLENAMEBYROLETEXT13"/>
        </w:rPr>
        <w:t xml:space="preserve"> capital projects are aimed at the developmental objectives of the municipality.</w:t>
      </w:r>
    </w:p>
    <w:p w:rsidR="00414694" w:rsidRDefault="00414694">
      <w:pPr>
        <w:pStyle w:val="MSGENFONTSTYLENAMETEMPLATEROLEMSGENFONTSTYLENAMEBYROLETEXT1"/>
        <w:numPr>
          <w:ilvl w:val="1"/>
          <w:numId w:val="4"/>
        </w:numPr>
        <w:shd w:val="clear" w:color="auto" w:fill="auto"/>
        <w:tabs>
          <w:tab w:val="left" w:pos="1377"/>
        </w:tabs>
        <w:spacing w:before="0" w:after="356"/>
        <w:ind w:left="1380" w:right="40" w:hanging="680"/>
      </w:pPr>
      <w:r>
        <w:rPr>
          <w:rStyle w:val="MSGENFONTSTYLENAMETEMPLATEROLEMSGENFONTSTYLENAMEBYROLETEXT13"/>
        </w:rPr>
        <w:t xml:space="preserve">The identified capital projects must be described in detail in terms of budget requirements and motivated as to why it is a priority in terms of the percentage points allocated to it as per the </w:t>
      </w:r>
      <w:proofErr w:type="spellStart"/>
      <w:r>
        <w:rPr>
          <w:rStyle w:val="MSGENFONTSTYLENAMETEMPLATEROLEMSGENFONTSTYLENAMEBYROLETEXT13"/>
        </w:rPr>
        <w:t>prioritisation</w:t>
      </w:r>
      <w:proofErr w:type="spellEnd"/>
      <w:r>
        <w:rPr>
          <w:rStyle w:val="MSGENFONTSTYLENAMETEMPLATEROLEMSGENFONTSTYLENAMEBYROLETEXT13"/>
        </w:rPr>
        <w:t xml:space="preserve"> model.</w:t>
      </w:r>
    </w:p>
    <w:p w:rsidR="00414694" w:rsidRDefault="00414694">
      <w:pPr>
        <w:pStyle w:val="MSGENFONTSTYLENAMETEMPLATEROLEMSGENFONTSTYLENAMEBYROLETEXT1"/>
        <w:numPr>
          <w:ilvl w:val="1"/>
          <w:numId w:val="4"/>
        </w:numPr>
        <w:shd w:val="clear" w:color="auto" w:fill="auto"/>
        <w:tabs>
          <w:tab w:val="left" w:pos="1372"/>
        </w:tabs>
        <w:spacing w:before="0" w:after="0" w:line="398" w:lineRule="exact"/>
        <w:ind w:left="1380" w:right="40" w:hanging="680"/>
        <w:sectPr w:rsidR="00414694">
          <w:headerReference w:type="even" r:id="rId31"/>
          <w:headerReference w:type="default" r:id="rId32"/>
          <w:footerReference w:type="even" r:id="rId33"/>
          <w:footerReference w:type="default" r:id="rId34"/>
          <w:headerReference w:type="first" r:id="rId35"/>
          <w:footerReference w:type="first" r:id="rId36"/>
          <w:pgSz w:w="11909" w:h="16834"/>
          <w:pgMar w:top="1163" w:right="1194" w:bottom="1109" w:left="1194" w:header="0" w:footer="3" w:gutter="0"/>
          <w:pgNumType w:start="166"/>
          <w:cols w:space="720"/>
          <w:noEndnote/>
          <w:docGrid w:linePitch="360"/>
        </w:sectPr>
      </w:pPr>
      <w:r>
        <w:rPr>
          <w:rStyle w:val="MSGENFONTSTYLENAMETEMPLATEROLEMSGENFONTSTYLENAMEBYROLETEXT13"/>
        </w:rPr>
        <w:t xml:space="preserve">The IDPSC there upon will refer the identified and </w:t>
      </w:r>
      <w:proofErr w:type="spellStart"/>
      <w:r>
        <w:rPr>
          <w:rStyle w:val="MSGENFONTSTYLENAMETEMPLATEROLEMSGENFONTSTYLENAMEBYROLETEXT13"/>
        </w:rPr>
        <w:t>prioritised</w:t>
      </w:r>
      <w:proofErr w:type="spellEnd"/>
      <w:r>
        <w:rPr>
          <w:rStyle w:val="MSGENFONTSTYLENAMETEMPLATEROLEMSGENFONTSTYLENAMEBYROLETEXT13"/>
        </w:rPr>
        <w:t xml:space="preserve"> capital projects to the IDP Representative Forum for consideration.</w:t>
      </w:r>
    </w:p>
    <w:p w:rsidR="00414694" w:rsidRDefault="00414694">
      <w:pPr>
        <w:pStyle w:val="MSGENFONTSTYLENAMETEMPLATEROLELEVELMSGENFONTSTYLENAMEBYROLEHEADING101"/>
        <w:numPr>
          <w:ilvl w:val="0"/>
          <w:numId w:val="4"/>
        </w:numPr>
        <w:shd w:val="clear" w:color="auto" w:fill="auto"/>
        <w:tabs>
          <w:tab w:val="left" w:pos="731"/>
        </w:tabs>
        <w:spacing w:before="0" w:after="366" w:line="230" w:lineRule="exact"/>
        <w:ind w:left="40" w:firstLine="0"/>
      </w:pPr>
      <w:bookmarkStart w:id="11" w:name="bookmark20"/>
      <w:r>
        <w:rPr>
          <w:rStyle w:val="MSGENFONTSTYLENAMETEMPLATEROLELEVELMSGENFONTSTYLENAMEBYROLEHEADING105"/>
          <w:b/>
        </w:rPr>
        <w:lastRenderedPageBreak/>
        <w:t>IDP Representative Forum (IDPRF)</w:t>
      </w:r>
      <w:bookmarkEnd w:id="11"/>
    </w:p>
    <w:p w:rsidR="00414694" w:rsidRDefault="00414694">
      <w:pPr>
        <w:pStyle w:val="MSGENFONTSTYLENAMETEMPLATEROLEMSGENFONTSTYLENAMEBYROLETEXT1"/>
        <w:numPr>
          <w:ilvl w:val="1"/>
          <w:numId w:val="4"/>
        </w:numPr>
        <w:shd w:val="clear" w:color="auto" w:fill="auto"/>
        <w:tabs>
          <w:tab w:val="left" w:pos="1397"/>
        </w:tabs>
        <w:spacing w:before="0"/>
        <w:ind w:left="1400" w:right="40" w:hanging="680"/>
      </w:pPr>
      <w:r>
        <w:rPr>
          <w:rStyle w:val="MSGENFONTSTYLENAMETEMPLATEROLEMSGENFONTSTYLENAMEBYROLETEXT12"/>
        </w:rPr>
        <w:t xml:space="preserve">The IDPRF under the leadership of the Executive Mayor will consider the identified and </w:t>
      </w:r>
      <w:proofErr w:type="spellStart"/>
      <w:r>
        <w:rPr>
          <w:rStyle w:val="MSGENFONTSTYLENAMETEMPLATEROLEMSGENFONTSTYLENAMEBYROLETEXT12"/>
        </w:rPr>
        <w:t>prioritised</w:t>
      </w:r>
      <w:proofErr w:type="spellEnd"/>
      <w:r>
        <w:rPr>
          <w:rStyle w:val="MSGENFONTSTYLENAMETEMPLATEROLEMSGENFONTSTYLENAMEBYROLETEXT12"/>
        </w:rPr>
        <w:t xml:space="preserve"> capital projects submitted to the IDPRF by the IDPSC.</w:t>
      </w:r>
    </w:p>
    <w:p w:rsidR="00414694" w:rsidRDefault="00414694">
      <w:pPr>
        <w:pStyle w:val="MSGENFONTSTYLENAMETEMPLATEROLEMSGENFONTSTYLENAMEBYROLETEXT1"/>
        <w:numPr>
          <w:ilvl w:val="1"/>
          <w:numId w:val="4"/>
        </w:numPr>
        <w:shd w:val="clear" w:color="auto" w:fill="auto"/>
        <w:tabs>
          <w:tab w:val="left" w:pos="1392"/>
        </w:tabs>
        <w:spacing w:before="0"/>
        <w:ind w:left="1400" w:right="40" w:hanging="680"/>
      </w:pPr>
      <w:r>
        <w:rPr>
          <w:rStyle w:val="MSGENFONTSTYLENAMETEMPLATEROLEMSGENFONTSTYLENAMEBYROLETEXT12"/>
        </w:rPr>
        <w:t xml:space="preserve">The IDPRF will evaluate all project proposals to ensure that </w:t>
      </w:r>
      <w:proofErr w:type="spellStart"/>
      <w:r>
        <w:rPr>
          <w:rStyle w:val="MSGENFONTSTYLENAMETEMPLATEROLEMSGENFONTSTYLENAMEBYROLETEXT12"/>
        </w:rPr>
        <w:t>prioritised</w:t>
      </w:r>
      <w:proofErr w:type="spellEnd"/>
      <w:r>
        <w:rPr>
          <w:rStyle w:val="MSGENFONTSTYLENAMETEMPLATEROLEMSGENFONTSTYLENAMEBYROLETEXT12"/>
        </w:rPr>
        <w:t xml:space="preserve"> capital projects on the capital investment </w:t>
      </w:r>
      <w:proofErr w:type="spellStart"/>
      <w:r>
        <w:rPr>
          <w:rStyle w:val="MSGENFONTSTYLENAMETEMPLATEROLEMSGENFONTSTYLENAMEBYROLETEXT12"/>
        </w:rPr>
        <w:t>programme</w:t>
      </w:r>
      <w:proofErr w:type="spellEnd"/>
      <w:r>
        <w:rPr>
          <w:rStyle w:val="MSGENFONTSTYLENAMETEMPLATEROLEMSGENFONTSTYLENAMEBYROLETEXT12"/>
        </w:rPr>
        <w:t xml:space="preserve"> were evaluated in the same manner. Subjectivity is therefore largely limited because members of the IDPRF are independent of the administration.</w:t>
      </w:r>
    </w:p>
    <w:p w:rsidR="00414694" w:rsidRDefault="00414694">
      <w:pPr>
        <w:pStyle w:val="MSGENFONTSTYLENAMETEMPLATEROLEMSGENFONTSTYLENAMEBYROLETEXT1"/>
        <w:numPr>
          <w:ilvl w:val="1"/>
          <w:numId w:val="4"/>
        </w:numPr>
        <w:shd w:val="clear" w:color="auto" w:fill="auto"/>
        <w:tabs>
          <w:tab w:val="left" w:pos="1392"/>
        </w:tabs>
        <w:spacing w:before="0"/>
        <w:ind w:left="1400" w:right="40" w:hanging="680"/>
      </w:pPr>
      <w:r>
        <w:rPr>
          <w:rStyle w:val="MSGENFONTSTYLENAMETEMPLATEROLEMSGENFONTSTYLENAMEBYROLETEXT12"/>
        </w:rPr>
        <w:t xml:space="preserve">The IDPRF may make recommendations to the Municipal Council to deviate from the capital assets investment </w:t>
      </w:r>
      <w:proofErr w:type="spellStart"/>
      <w:r>
        <w:rPr>
          <w:rStyle w:val="MSGENFONTSTYLENAMETEMPLATEROLEMSGENFONTSTYLENAMEBYROLETEXT12"/>
        </w:rPr>
        <w:t>programme</w:t>
      </w:r>
      <w:proofErr w:type="spellEnd"/>
      <w:r>
        <w:rPr>
          <w:rStyle w:val="MSGENFONTSTYLENAMETEMPLATEROLEMSGENFONTSTYLENAMEBYROLETEXT12"/>
        </w:rPr>
        <w:t xml:space="preserve"> </w:t>
      </w:r>
      <w:proofErr w:type="spellStart"/>
      <w:r>
        <w:rPr>
          <w:rStyle w:val="MSGENFONTSTYLENAMETEMPLATEROLEMSGENFONTSTYLENAMEBYROLETEXT12"/>
        </w:rPr>
        <w:t>prioritisation</w:t>
      </w:r>
      <w:proofErr w:type="spellEnd"/>
      <w:r>
        <w:rPr>
          <w:rStyle w:val="MSGENFONTSTYLENAMETEMPLATEROLEMSGENFONTSTYLENAMEBYROLETEXT12"/>
        </w:rPr>
        <w:t xml:space="preserve"> model should the points scoring system substantially affect the percentage points scored for a capital project that for whatever reason of merit, in the opinion of the IDPRF, should be placed on the capital budget for the forthcoming financial year.</w:t>
      </w:r>
    </w:p>
    <w:p w:rsidR="00414694" w:rsidRDefault="00414694">
      <w:pPr>
        <w:pStyle w:val="MSGENFONTSTYLENAMETEMPLATEROLEMSGENFONTSTYLENAMEBYROLETEXT1"/>
        <w:numPr>
          <w:ilvl w:val="1"/>
          <w:numId w:val="4"/>
        </w:numPr>
        <w:shd w:val="clear" w:color="auto" w:fill="auto"/>
        <w:tabs>
          <w:tab w:val="left" w:pos="1397"/>
        </w:tabs>
        <w:spacing w:before="0" w:after="491"/>
        <w:ind w:left="1400" w:right="40" w:hanging="680"/>
      </w:pPr>
      <w:r>
        <w:rPr>
          <w:rStyle w:val="MSGENFONTSTYLENAMETEMPLATEROLEMSGENFONTSTYLENAMEBYROLETEXT12"/>
        </w:rPr>
        <w:t>The all-inclusive capital assets i</w:t>
      </w:r>
      <w:r w:rsidR="00535B3B">
        <w:rPr>
          <w:rStyle w:val="MSGENFONTSTYLENAMETEMPLATEROLEMSGENFONTSTYLENAMEBYROLETEXT12"/>
        </w:rPr>
        <w:t xml:space="preserve">nvestment </w:t>
      </w:r>
      <w:proofErr w:type="spellStart"/>
      <w:r w:rsidR="00535B3B">
        <w:rPr>
          <w:rStyle w:val="MSGENFONTSTYLENAMETEMPLATEROLEMSGENFONTSTYLENAMEBYROLETEXT12"/>
        </w:rPr>
        <w:t>programme</w:t>
      </w:r>
      <w:proofErr w:type="spellEnd"/>
      <w:r w:rsidR="00535B3B">
        <w:rPr>
          <w:rStyle w:val="MSGENFONTSTYLENAMETEMPLATEROLEMSGENFONTSTYLENAMEBYROLETEXT12"/>
        </w:rPr>
        <w:t xml:space="preserve"> for the three</w:t>
      </w:r>
      <w:r>
        <w:rPr>
          <w:rStyle w:val="MSGENFONTSTYLENAMETEMPLATEROLEMSGENFONTSTYLENAMEBYROLETEXT12"/>
        </w:rPr>
        <w:t xml:space="preserve"> indicative financial years will then be submitted to the Municipal Council for approval and inclusion in the annual capital budget for execution.</w:t>
      </w:r>
    </w:p>
    <w:p w:rsidR="00414694" w:rsidRDefault="00414694">
      <w:pPr>
        <w:pStyle w:val="MSGENFONTSTYLENAMETEMPLATEROLELEVELMSGENFONTSTYLENAMEBYROLEHEADING101"/>
        <w:numPr>
          <w:ilvl w:val="0"/>
          <w:numId w:val="4"/>
        </w:numPr>
        <w:shd w:val="clear" w:color="auto" w:fill="auto"/>
        <w:tabs>
          <w:tab w:val="left" w:pos="731"/>
        </w:tabs>
        <w:spacing w:before="0" w:after="357" w:line="230" w:lineRule="exact"/>
        <w:ind w:left="40" w:firstLine="0"/>
      </w:pPr>
      <w:bookmarkStart w:id="12" w:name="bookmark21"/>
      <w:r>
        <w:rPr>
          <w:rStyle w:val="MSGENFONTSTYLENAMETEMPLATEROLELEVELMSGENFONTSTYLENAMEBYROLEHEADING105"/>
          <w:b/>
        </w:rPr>
        <w:t>Municipal Council</w:t>
      </w:r>
      <w:bookmarkEnd w:id="12"/>
    </w:p>
    <w:p w:rsidR="00414694" w:rsidRDefault="00414694">
      <w:pPr>
        <w:pStyle w:val="MSGENFONTSTYLENAMETEMPLATEROLEMSGENFONTSTYLENAMEBYROLETEXT1"/>
        <w:numPr>
          <w:ilvl w:val="1"/>
          <w:numId w:val="4"/>
        </w:numPr>
        <w:shd w:val="clear" w:color="auto" w:fill="auto"/>
        <w:tabs>
          <w:tab w:val="left" w:pos="1411"/>
        </w:tabs>
        <w:spacing w:before="0" w:line="398" w:lineRule="exact"/>
        <w:ind w:left="1400" w:right="40" w:hanging="680"/>
      </w:pPr>
      <w:r>
        <w:rPr>
          <w:rStyle w:val="MSGENFONTSTYLENAMETEMPLATEROLEMSGENFONTSTYLENAMEBYROLETEXT12"/>
        </w:rPr>
        <w:t xml:space="preserve">The Municipal Council will consider the proposed capital assets investment </w:t>
      </w:r>
      <w:proofErr w:type="spellStart"/>
      <w:r>
        <w:rPr>
          <w:rStyle w:val="MSGENFONTSTYLENAMETEMPLATEROLEMSGENFONTSTYLENAMEBYROLETEXT12"/>
        </w:rPr>
        <w:t>programme</w:t>
      </w:r>
      <w:proofErr w:type="spellEnd"/>
      <w:r>
        <w:rPr>
          <w:rStyle w:val="MSGENFONTSTYLENAMETEMPLATEROLEMSGENFONTSTYLENAMEBYROLETEXT12"/>
        </w:rPr>
        <w:t xml:space="preserve"> submitted by the IDPRF.</w:t>
      </w:r>
    </w:p>
    <w:p w:rsidR="00414694" w:rsidRDefault="00414694">
      <w:pPr>
        <w:pStyle w:val="MSGENFONTSTYLENAMETEMPLATEROLEMSGENFONTSTYLENAMEBYROLETEXT1"/>
        <w:numPr>
          <w:ilvl w:val="1"/>
          <w:numId w:val="4"/>
        </w:numPr>
        <w:shd w:val="clear" w:color="auto" w:fill="auto"/>
        <w:tabs>
          <w:tab w:val="left" w:pos="1406"/>
        </w:tabs>
        <w:spacing w:before="0" w:after="0" w:line="398" w:lineRule="exact"/>
        <w:ind w:left="1400" w:right="40" w:hanging="680"/>
      </w:pPr>
      <w:r>
        <w:rPr>
          <w:rStyle w:val="MSGENFONTSTYLENAMETEMPLATEROLEMSGENFONTSTYLENAMEBYROLETEXT12"/>
        </w:rPr>
        <w:t xml:space="preserve">Any recommendations with regard to a capital project for whatever reason of merit that deviates from the </w:t>
      </w:r>
      <w:proofErr w:type="spellStart"/>
      <w:r>
        <w:rPr>
          <w:rStyle w:val="MSGENFONTSTYLENAMETEMPLATEROLEMSGENFONTSTYLENAMEBYROLETEXT12"/>
        </w:rPr>
        <w:t>prioritisation</w:t>
      </w:r>
      <w:proofErr w:type="spellEnd"/>
      <w:r>
        <w:rPr>
          <w:rStyle w:val="MSGENFONTSTYLENAMETEMPLATEROLEMSGENFONTSTYLENAMEBYROLETEXT12"/>
        </w:rPr>
        <w:t xml:space="preserve"> model must be considered by the Municipal Council.</w:t>
      </w:r>
      <w:r>
        <w:br w:type="page"/>
      </w:r>
    </w:p>
    <w:p w:rsidR="00414694" w:rsidRDefault="00414694">
      <w:pPr>
        <w:pStyle w:val="MSGENFONTSTYLENAMETEMPLATEROLEMSGENFONTSTYLENAMEBYROLETEXT1"/>
        <w:numPr>
          <w:ilvl w:val="1"/>
          <w:numId w:val="4"/>
        </w:numPr>
        <w:shd w:val="clear" w:color="auto" w:fill="auto"/>
        <w:tabs>
          <w:tab w:val="left" w:pos="1456"/>
        </w:tabs>
        <w:spacing w:before="0"/>
        <w:ind w:left="1460" w:right="60" w:hanging="700"/>
      </w:pPr>
      <w:r>
        <w:rPr>
          <w:rStyle w:val="MSGENFONTSTYLENAMETEMPLATEROLEMSGENFONTSTYLENAMEBYROLETEXT11"/>
        </w:rPr>
        <w:lastRenderedPageBreak/>
        <w:t xml:space="preserve">Council will approve the draft capital budget for the next financial year together with the capital assets investment </w:t>
      </w:r>
      <w:proofErr w:type="spellStart"/>
      <w:r>
        <w:rPr>
          <w:rStyle w:val="MSGENFONTSTYLENAMETEMPLATEROLEMSGENFONTSTYLENAMEBYROLETEXT11"/>
        </w:rPr>
        <w:t>programme</w:t>
      </w:r>
      <w:proofErr w:type="spellEnd"/>
      <w:r>
        <w:rPr>
          <w:rStyle w:val="MSGENFONTSTYLENAMETEMPLATEROLEMSGENFONTSTYLENAMEBYROLETEXT11"/>
        </w:rPr>
        <w:t xml:space="preserve"> for th</w:t>
      </w:r>
      <w:r w:rsidR="00535B3B">
        <w:rPr>
          <w:rStyle w:val="MSGENFONTSTYLENAMETEMPLATEROLEMSGENFONTSTYLENAMEBYROLETEXT11"/>
        </w:rPr>
        <w:t>e outgoing two</w:t>
      </w:r>
      <w:r>
        <w:rPr>
          <w:rStyle w:val="MSGENFONTSTYLENAMETEMPLATEROLEMSGENFONTSTYLENAMEBYROLETEXT11"/>
        </w:rPr>
        <w:t xml:space="preserve"> indicative financial years.</w:t>
      </w:r>
    </w:p>
    <w:p w:rsidR="00414694" w:rsidRDefault="00414694">
      <w:pPr>
        <w:pStyle w:val="MSGENFONTSTYLENAMETEMPLATEROLEMSGENFONTSTYLENAMEBYROLETEXT1"/>
        <w:numPr>
          <w:ilvl w:val="1"/>
          <w:numId w:val="4"/>
        </w:numPr>
        <w:shd w:val="clear" w:color="auto" w:fill="auto"/>
        <w:tabs>
          <w:tab w:val="left" w:pos="1451"/>
        </w:tabs>
        <w:spacing w:before="0" w:after="491"/>
        <w:ind w:left="1460" w:right="60" w:hanging="700"/>
      </w:pPr>
      <w:r>
        <w:rPr>
          <w:rStyle w:val="MSGENFONTSTYLENAMETEMPLATEROLEMSGENFONTSTYLENAMEBYROLETEXT11"/>
        </w:rPr>
        <w:t>The draft capital budget will be advertised for public comments as part of the budget and IDP public participation process before the Municipal Council will finally approve the capital budget for the next financial year.</w:t>
      </w:r>
    </w:p>
    <w:p w:rsidR="00414694" w:rsidRDefault="00414694">
      <w:pPr>
        <w:pStyle w:val="MSGENFONTSTYLENAMETEMPLATEROLENUMBERMSGENFONTSTYLENAMEBYROLETEXT51"/>
        <w:shd w:val="clear" w:color="auto" w:fill="auto"/>
        <w:spacing w:after="361" w:line="230" w:lineRule="exact"/>
        <w:ind w:left="760"/>
      </w:pPr>
      <w:r>
        <w:rPr>
          <w:rStyle w:val="MSGENFONTSTYLENAMETEMPLATEROLENUMBERMSGENFONTSTYLENAMEBYROLETEXT54"/>
          <w:b/>
        </w:rPr>
        <w:t>5.7 Execution of capital projects</w:t>
      </w:r>
    </w:p>
    <w:p w:rsidR="00414694" w:rsidRDefault="00414694">
      <w:pPr>
        <w:pStyle w:val="MSGENFONTSTYLENAMETEMPLATEROLEMSGENFONTSTYLENAMEBYROLETEXT1"/>
        <w:numPr>
          <w:ilvl w:val="2"/>
          <w:numId w:val="4"/>
        </w:numPr>
        <w:shd w:val="clear" w:color="auto" w:fill="auto"/>
        <w:tabs>
          <w:tab w:val="left" w:pos="1432"/>
        </w:tabs>
        <w:spacing w:before="0"/>
        <w:ind w:left="1460" w:right="60" w:hanging="700"/>
      </w:pPr>
      <w:r>
        <w:rPr>
          <w:rStyle w:val="MSGENFONTSTYLENAMETEMPLATEROLEMSGENFONTSTYLENAMEBYROLETEXT11"/>
        </w:rPr>
        <w:t>The Municipal Manager will ensure that a Capital Project Implementation Plan (CPIP) is developed before the start of the financial year for all the capital projects on the approved capital budget above an amount determined by the Municipal Manager.</w:t>
      </w:r>
    </w:p>
    <w:p w:rsidR="00414694" w:rsidRDefault="00414694">
      <w:pPr>
        <w:pStyle w:val="MSGENFONTSTYLENAMETEMPLATEROLEMSGENFONTSTYLENAMEBYROLETEXT1"/>
        <w:numPr>
          <w:ilvl w:val="2"/>
          <w:numId w:val="4"/>
        </w:numPr>
        <w:shd w:val="clear" w:color="auto" w:fill="auto"/>
        <w:tabs>
          <w:tab w:val="left" w:pos="1432"/>
        </w:tabs>
        <w:spacing w:before="0" w:after="356"/>
        <w:ind w:left="1460" w:right="60" w:hanging="700"/>
      </w:pPr>
      <w:r>
        <w:rPr>
          <w:rStyle w:val="MSGENFONTSTYLENAMETEMPLATEROLEMSGENFONTSTYLENAMEBYROLETEXT11"/>
        </w:rPr>
        <w:t>The CPIP will include the targets and actual performance of all planning, procurement and implementation activities per capital project from the planning and design of a capital project through the bid procurement processes up to the completion of the capital project.</w:t>
      </w:r>
    </w:p>
    <w:p w:rsidR="00414694" w:rsidRDefault="00414694">
      <w:pPr>
        <w:pStyle w:val="MSGENFONTSTYLENAMETEMPLATEROLEMSGENFONTSTYLENAMEBYROLETEXT1"/>
        <w:numPr>
          <w:ilvl w:val="2"/>
          <w:numId w:val="4"/>
        </w:numPr>
        <w:shd w:val="clear" w:color="auto" w:fill="auto"/>
        <w:tabs>
          <w:tab w:val="left" w:pos="1432"/>
        </w:tabs>
        <w:spacing w:before="0" w:after="495" w:line="398" w:lineRule="exact"/>
        <w:ind w:left="1460" w:right="60" w:hanging="700"/>
      </w:pPr>
      <w:r>
        <w:rPr>
          <w:rStyle w:val="MSGENFONTSTYLENAMETEMPLATEROLEMSGENFONTSTYLENAMEBYROLETEXT11"/>
        </w:rPr>
        <w:t>The CPIP will include the budgeted amount per capital project including the actual and committed capital expenditure to inform the Municipal Manager on progress from a financial perspective.</w:t>
      </w:r>
    </w:p>
    <w:p w:rsidR="00414694" w:rsidRPr="009C329C" w:rsidRDefault="00414694">
      <w:pPr>
        <w:pStyle w:val="MSGENFONTSTYLENAMETEMPLATEROLEMSGENFONTSTYLENAMEBYROLETEXT1"/>
        <w:numPr>
          <w:ilvl w:val="2"/>
          <w:numId w:val="4"/>
        </w:numPr>
        <w:shd w:val="clear" w:color="auto" w:fill="auto"/>
        <w:tabs>
          <w:tab w:val="left" w:pos="1432"/>
        </w:tabs>
        <w:spacing w:before="0" w:after="917" w:line="230" w:lineRule="exact"/>
        <w:ind w:left="1460" w:hanging="700"/>
        <w:rPr>
          <w:rStyle w:val="MSGENFONTSTYLENAMETEMPLATEROLEMSGENFONTSTYLENAMEBYROLETEXT11"/>
          <w:color w:val="auto"/>
        </w:rPr>
      </w:pPr>
      <w:r>
        <w:rPr>
          <w:rStyle w:val="MSGENFONTSTYLENAMETEMPLATEROLEMSGENFONTSTYLENAMEBYROLETEXT11"/>
        </w:rPr>
        <w:t>The CPIP will be monitored by the Municipal Manager on a monthly basis.</w:t>
      </w:r>
    </w:p>
    <w:p w:rsidR="009C329C" w:rsidRDefault="009C329C" w:rsidP="009C329C">
      <w:pPr>
        <w:pStyle w:val="MSGENFONTSTYLENAMETEMPLATEROLEMSGENFONTSTYLENAMEBYROLETEXT1"/>
        <w:shd w:val="clear" w:color="auto" w:fill="auto"/>
        <w:tabs>
          <w:tab w:val="left" w:pos="1432"/>
        </w:tabs>
        <w:spacing w:before="0" w:after="917" w:line="230" w:lineRule="exact"/>
        <w:ind w:firstLine="0"/>
      </w:pPr>
    </w:p>
    <w:p w:rsidR="009C329C" w:rsidRDefault="009C329C" w:rsidP="009C329C">
      <w:pPr>
        <w:pStyle w:val="MSGENFONTSTYLENAMETEMPLATEROLEMSGENFONTSTYLENAMEBYROLETEXT1"/>
        <w:shd w:val="clear" w:color="auto" w:fill="auto"/>
        <w:tabs>
          <w:tab w:val="left" w:pos="1432"/>
        </w:tabs>
        <w:spacing w:before="0" w:after="917" w:line="230" w:lineRule="exact"/>
        <w:ind w:firstLine="0"/>
      </w:pPr>
    </w:p>
    <w:p w:rsidR="009C329C" w:rsidRDefault="009C329C" w:rsidP="009C329C">
      <w:pPr>
        <w:pStyle w:val="MSGENFONTSTYLENAMETEMPLATEROLEMSGENFONTSTYLENAMEBYROLETEXT1"/>
        <w:shd w:val="clear" w:color="auto" w:fill="auto"/>
        <w:tabs>
          <w:tab w:val="left" w:pos="1432"/>
        </w:tabs>
        <w:spacing w:before="0" w:after="917" w:line="230" w:lineRule="exact"/>
        <w:ind w:firstLine="0"/>
      </w:pPr>
    </w:p>
    <w:p w:rsidR="009C329C" w:rsidRDefault="009C329C" w:rsidP="009C329C">
      <w:pPr>
        <w:pStyle w:val="MSGENFONTSTYLENAMETEMPLATEROLEMSGENFONTSTYLENAMEBYROLETEXT1"/>
        <w:shd w:val="clear" w:color="auto" w:fill="auto"/>
        <w:tabs>
          <w:tab w:val="left" w:pos="1432"/>
        </w:tabs>
        <w:spacing w:before="0" w:after="917" w:line="230" w:lineRule="exact"/>
        <w:ind w:firstLine="0"/>
      </w:pPr>
    </w:p>
    <w:p w:rsidR="009C329C" w:rsidRDefault="009C329C" w:rsidP="009C329C">
      <w:pPr>
        <w:pStyle w:val="MSGENFONTSTYLENAMETEMPLATEROLEMSGENFONTSTYLENAMEBYROLETEXT1"/>
        <w:shd w:val="clear" w:color="auto" w:fill="auto"/>
        <w:tabs>
          <w:tab w:val="left" w:pos="1432"/>
        </w:tabs>
        <w:spacing w:before="0" w:after="917" w:line="230" w:lineRule="exact"/>
        <w:ind w:firstLine="0"/>
      </w:pPr>
    </w:p>
    <w:p w:rsidR="00414694" w:rsidRDefault="00414694">
      <w:pPr>
        <w:pStyle w:val="MSGENFONTSTYLENAMETEMPLATEROLELEVELMSGENFONTSTYLENAMEBYROLEHEADING101"/>
        <w:shd w:val="clear" w:color="auto" w:fill="auto"/>
        <w:spacing w:before="0" w:after="357" w:line="230" w:lineRule="exact"/>
        <w:ind w:left="760"/>
      </w:pPr>
      <w:bookmarkStart w:id="13" w:name="bookmark23"/>
      <w:r>
        <w:rPr>
          <w:rStyle w:val="MSGENFONTSTYLENAMETEMPLATEROLELEVELMSGENFONTSTYLENAMEBYROLEHEADING104"/>
          <w:b/>
        </w:rPr>
        <w:t>6. RATING CRITERIA</w:t>
      </w:r>
      <w:bookmarkEnd w:id="13"/>
    </w:p>
    <w:p w:rsidR="009C329C" w:rsidRDefault="009C329C" w:rsidP="009C329C">
      <w:pPr>
        <w:pStyle w:val="MSGENFONTSTYLENAMETEMPLATEROLEMSGENFONTSTYLENAMEBYROLETEXT1"/>
        <w:shd w:val="clear" w:color="auto" w:fill="auto"/>
        <w:spacing w:before="0"/>
        <w:ind w:right="20" w:firstLine="0"/>
        <w:rPr>
          <w:rStyle w:val="MSGENFONTSTYLENAMETEMPLATEROLEMSGENFONTSTYLENAMEBYROLETEXT10"/>
        </w:rPr>
      </w:pPr>
      <w:r>
        <w:rPr>
          <w:rStyle w:val="MSGENFONTSTYLENAMETEMPLATEROLEMSGENFONTSTYLENAMEBYROLETEXT11"/>
        </w:rPr>
        <w:t xml:space="preserve">  6.1 Each</w:t>
      </w:r>
      <w:r w:rsidR="00414694">
        <w:rPr>
          <w:rStyle w:val="MSGENFONTSTYLENAMETEMPLATEROLEMSGENFONTSTYLENAMEBYROLETEXT11"/>
        </w:rPr>
        <w:t xml:space="preserve"> infrastructure category will have rating criteria. Each ca</w:t>
      </w:r>
      <w:r>
        <w:rPr>
          <w:rStyle w:val="MSGENFONTSTYLENAMETEMPLATEROLEMSGENFONTSTYLENAMEBYROLETEXT11"/>
        </w:rPr>
        <w:t xml:space="preserve">pital project will be </w:t>
      </w:r>
      <w:r w:rsidR="00414694">
        <w:rPr>
          <w:rStyle w:val="MSGENFONTSTYLENAMETEMPLATEROLEMSGENFONTSTYLENAMEBYROLETEXT11"/>
        </w:rPr>
        <w:t>evaluated against the rating criteria to determine if the capital project affects the rating criteria. If so the capital project will score a si</w:t>
      </w:r>
      <w:r>
        <w:rPr>
          <w:rStyle w:val="MSGENFONTSTYLENAMETEMPLATEROLEMSGENFONTSTYLENAMEBYROLETEXT11"/>
        </w:rPr>
        <w:t>ngle point. Each rating criteria</w:t>
      </w:r>
      <w:r w:rsidRPr="009C329C">
        <w:rPr>
          <w:rStyle w:val="MSGENFONTSTYLENAMETEMPLATEROLEMSGENFONTSTYLENAMEBYROLETEXT10"/>
        </w:rPr>
        <w:t xml:space="preserve"> </w:t>
      </w:r>
      <w:r>
        <w:rPr>
          <w:rStyle w:val="MSGENFONTSTYLENAMETEMPLATEROLEMSGENFONTSTYLENAMEBYROLETEXT10"/>
        </w:rPr>
        <w:t>will also have a weight attached to it and the total points a capital project will earn will determine its importance to influence the inclusion of the capital project into the capital budget for the next financial year.</w:t>
      </w:r>
    </w:p>
    <w:p w:rsidR="009C329C" w:rsidRDefault="009C329C" w:rsidP="009C329C">
      <w:pPr>
        <w:pStyle w:val="MSGENFONTSTYLENAMETEMPLATEROLEMSGENFONTSTYLENAMEBYROLETEXT1"/>
        <w:numPr>
          <w:ilvl w:val="3"/>
          <w:numId w:val="4"/>
        </w:numPr>
        <w:shd w:val="clear" w:color="auto" w:fill="auto"/>
        <w:tabs>
          <w:tab w:val="left" w:pos="726"/>
        </w:tabs>
        <w:spacing w:before="0" w:after="491"/>
        <w:ind w:left="700" w:right="20" w:hanging="680"/>
      </w:pPr>
      <w:r>
        <w:rPr>
          <w:rStyle w:val="MSGENFONTSTYLENAMETEMPLATEROLEMSGENFONTSTYLENAMEBYROLETEXT10"/>
        </w:rPr>
        <w:t>Rating criteria will be issues like statutory requirements, service delivery enhancement, revenue generating, community benefit, and etcetera to which a weight will be attached to. The sum total of these weights must be 100 in each infrastructure category. These weights can be revised annually and in terms of specific circumstances.</w:t>
      </w:r>
    </w:p>
    <w:p w:rsidR="009C329C" w:rsidRDefault="009C329C" w:rsidP="009C329C">
      <w:pPr>
        <w:pStyle w:val="MSGENFONTSTYLENAMETEMPLATEROLEMSGENFONTSTYLENAMEBYROLETEXT1"/>
        <w:numPr>
          <w:ilvl w:val="3"/>
          <w:numId w:val="4"/>
        </w:numPr>
        <w:shd w:val="clear" w:color="auto" w:fill="auto"/>
        <w:tabs>
          <w:tab w:val="left" w:pos="716"/>
        </w:tabs>
        <w:spacing w:before="0" w:after="354" w:line="230" w:lineRule="exact"/>
        <w:ind w:left="700" w:hanging="680"/>
      </w:pPr>
      <w:r>
        <w:rPr>
          <w:rStyle w:val="MSGENFONTSTYLENAMETEMPLATEROLEMSGENFONTSTYLENAMEBYROLETEXT10"/>
        </w:rPr>
        <w:t>The following definitions are attached to the rating criteria:</w:t>
      </w:r>
    </w:p>
    <w:p w:rsidR="009C329C" w:rsidRDefault="009C329C" w:rsidP="009C329C">
      <w:pPr>
        <w:pStyle w:val="MSGENFONTSTYLENAMETEMPLATEROLEMSGENFONTSTYLENAMEBYROLETEXT1"/>
        <w:numPr>
          <w:ilvl w:val="4"/>
          <w:numId w:val="4"/>
        </w:numPr>
        <w:shd w:val="clear" w:color="auto" w:fill="auto"/>
        <w:tabs>
          <w:tab w:val="left" w:pos="1358"/>
        </w:tabs>
        <w:spacing w:before="0" w:after="364" w:line="403" w:lineRule="exact"/>
        <w:ind w:left="1320" w:right="20" w:hanging="620"/>
        <w:jc w:val="left"/>
      </w:pPr>
      <w:r>
        <w:rPr>
          <w:rStyle w:val="MSGENFONTSTYLENAMETEMPLATEROLEMSGENFONTSTYLENAMEBYROLETEXTMSGENFONTSTYLEMODIFERITALIC3"/>
          <w:iCs/>
        </w:rPr>
        <w:t>Statutory requirement</w:t>
      </w:r>
      <w:r>
        <w:rPr>
          <w:rStyle w:val="MSGENFONTSTYLENAMETEMPLATEROLEMSGENFONTSTYLENAMEBYROLETEXTMSGENFONTSTYLEMODIFERITALIC"/>
          <w:iCs/>
        </w:rPr>
        <w:t>:</w:t>
      </w:r>
      <w:r>
        <w:rPr>
          <w:rStyle w:val="MSGENFONTSTYLENAMETEMPLATEROLEMSGENFONTSTYLENAMEBYROLETEXT10"/>
        </w:rPr>
        <w:t xml:space="preserve"> Is legislation regulating this capital expenditure/ project?</w:t>
      </w:r>
    </w:p>
    <w:p w:rsidR="009C329C" w:rsidRDefault="009C329C" w:rsidP="009C329C">
      <w:pPr>
        <w:pStyle w:val="MSGENFONTSTYLENAMETEMPLATEROLEMSGENFONTSTYLENAMEBYROLETEXT1"/>
        <w:numPr>
          <w:ilvl w:val="4"/>
          <w:numId w:val="4"/>
        </w:numPr>
        <w:shd w:val="clear" w:color="auto" w:fill="auto"/>
        <w:tabs>
          <w:tab w:val="left" w:pos="1362"/>
        </w:tabs>
        <w:spacing w:before="0" w:after="495" w:line="398" w:lineRule="exact"/>
        <w:ind w:left="1320" w:right="20" w:hanging="620"/>
        <w:jc w:val="left"/>
      </w:pPr>
      <w:r>
        <w:rPr>
          <w:rStyle w:val="MSGENFONTSTYLENAMETEMPLATEROLEMSGENFONTSTYLENAMEBYROLETEXTMSGENFONTSTYLEMODIFERITALIC3"/>
          <w:iCs/>
        </w:rPr>
        <w:t>Service delivery</w:t>
      </w:r>
      <w:r>
        <w:rPr>
          <w:rStyle w:val="MSGENFONTSTYLENAMETEMPLATEROLEMSGENFONTSTYLENAMEBYROLETEXTMSGENFONTSTYLEMODIFERITALIC"/>
          <w:iCs/>
        </w:rPr>
        <w:t>:</w:t>
      </w:r>
      <w:r>
        <w:rPr>
          <w:rStyle w:val="MSGENFONTSTYLENAMETEMPLATEROLEMSGENFONTSTYLENAMEBYROLETEXT10"/>
        </w:rPr>
        <w:t xml:space="preserve"> Will this capital expenditure / project enhance basic service delivery (roads and storm water, electricity, water, sanitation and refuse)?</w:t>
      </w:r>
    </w:p>
    <w:p w:rsidR="009C329C" w:rsidRDefault="009C329C" w:rsidP="009C329C">
      <w:pPr>
        <w:pStyle w:val="MSGENFONTSTYLENAMETEMPLATEROLEMSGENFONTSTYLENAMEBYROLETEXT1"/>
        <w:numPr>
          <w:ilvl w:val="4"/>
          <w:numId w:val="4"/>
        </w:numPr>
        <w:shd w:val="clear" w:color="auto" w:fill="auto"/>
        <w:tabs>
          <w:tab w:val="left" w:pos="1358"/>
        </w:tabs>
        <w:spacing w:before="0" w:after="357" w:line="230" w:lineRule="exact"/>
        <w:ind w:left="700" w:firstLine="0"/>
      </w:pPr>
      <w:r>
        <w:rPr>
          <w:rStyle w:val="MSGENFONTSTYLENAMETEMPLATEROLEMSGENFONTSTYLENAMEBYROLETEXTMSGENFONTSTYLEMODIFERITALIC3"/>
          <w:iCs/>
        </w:rPr>
        <w:t>Essential service</w:t>
      </w:r>
      <w:r>
        <w:rPr>
          <w:rStyle w:val="MSGENFONTSTYLENAMETEMPLATEROLEMSGENFONTSTYLENAMEBYROLETEXTMSGENFONTSTYLEMODIFERITALIC"/>
          <w:iCs/>
        </w:rPr>
        <w:t>:</w:t>
      </w:r>
      <w:r>
        <w:rPr>
          <w:rStyle w:val="MSGENFONTSTYLENAMETEMPLATEROLEMSGENFONTSTYLENAMEBYROLETEXT10"/>
        </w:rPr>
        <w:t xml:space="preserve"> Is this capital expenditure / project an essential service?</w:t>
      </w:r>
    </w:p>
    <w:p w:rsidR="009C329C" w:rsidRDefault="009C329C" w:rsidP="009C329C">
      <w:pPr>
        <w:pStyle w:val="MSGENFONTSTYLENAMETEMPLATEROLEMSGENFONTSTYLENAMEBYROLETEXT1"/>
        <w:numPr>
          <w:ilvl w:val="4"/>
          <w:numId w:val="4"/>
        </w:numPr>
        <w:shd w:val="clear" w:color="auto" w:fill="auto"/>
        <w:tabs>
          <w:tab w:val="left" w:pos="1353"/>
        </w:tabs>
        <w:spacing w:before="0" w:after="356" w:line="398" w:lineRule="exact"/>
        <w:ind w:left="1320" w:right="20" w:hanging="620"/>
        <w:jc w:val="left"/>
      </w:pPr>
      <w:r>
        <w:rPr>
          <w:rStyle w:val="MSGENFONTSTYLENAMETEMPLATEROLEMSGENFONTSTYLENAMEBYROLETEXTMSGENFONTSTYLEMODIFERITALIC3"/>
          <w:iCs/>
        </w:rPr>
        <w:t>Economic stimulation</w:t>
      </w:r>
      <w:r>
        <w:rPr>
          <w:rStyle w:val="MSGENFONTSTYLENAMETEMPLATEROLEMSGENFONTSTYLENAMEBYROLETEXTMSGENFONTSTYLEMODIFERITALIC"/>
          <w:iCs/>
        </w:rPr>
        <w:t>:</w:t>
      </w:r>
      <w:r>
        <w:rPr>
          <w:rStyle w:val="MSGENFONTSTYLENAMETEMPLATEROLEMSGENFONTSTYLENAMEBYROLETEXT10"/>
        </w:rPr>
        <w:t xml:space="preserve"> Will the execution of this capital expenditure / project stimulate investment in the local economy?</w:t>
      </w:r>
    </w:p>
    <w:p w:rsidR="009C329C" w:rsidRDefault="009C329C" w:rsidP="009C329C">
      <w:pPr>
        <w:pStyle w:val="MSGENFONTSTYLENAMETEMPLATEROLEMSGENFONTSTYLENAMEBYROLETEXT1"/>
        <w:numPr>
          <w:ilvl w:val="4"/>
          <w:numId w:val="4"/>
        </w:numPr>
        <w:shd w:val="clear" w:color="auto" w:fill="auto"/>
        <w:tabs>
          <w:tab w:val="left" w:pos="1362"/>
        </w:tabs>
        <w:spacing w:before="0" w:line="403" w:lineRule="exact"/>
        <w:ind w:left="1320" w:right="20" w:hanging="620"/>
        <w:jc w:val="left"/>
      </w:pPr>
      <w:r>
        <w:rPr>
          <w:rStyle w:val="MSGENFONTSTYLENAMETEMPLATEROLEMSGENFONTSTYLENAMEBYROLETEXTMSGENFONTSTYLEMODIFERITALIC3"/>
          <w:iCs/>
        </w:rPr>
        <w:t>Community benefit</w:t>
      </w:r>
      <w:r>
        <w:rPr>
          <w:rStyle w:val="MSGENFONTSTYLENAMETEMPLATEROLEMSGENFONTSTYLENAMEBYROLETEXTMSGENFONTSTYLEMODIFERITALIC"/>
          <w:iCs/>
        </w:rPr>
        <w:t>:</w:t>
      </w:r>
      <w:r>
        <w:rPr>
          <w:rStyle w:val="MSGENFONTSTYLENAMETEMPLATEROLEMSGENFONTSTYLENAMEBYROLETEXT10"/>
        </w:rPr>
        <w:t xml:space="preserve"> Will this capital expenditure / project enhance the quality of life of our local community and be for the benefit of the local community?</w:t>
      </w:r>
    </w:p>
    <w:p w:rsidR="009C329C" w:rsidRPr="004A7BDD" w:rsidRDefault="009C329C" w:rsidP="009C329C">
      <w:pPr>
        <w:pStyle w:val="MSGENFONTSTYLENAMETEMPLATEROLEMSGENFONTSTYLENAMEBYROLETEXT1"/>
        <w:numPr>
          <w:ilvl w:val="4"/>
          <w:numId w:val="4"/>
        </w:numPr>
        <w:shd w:val="clear" w:color="auto" w:fill="auto"/>
        <w:tabs>
          <w:tab w:val="left" w:pos="1353"/>
        </w:tabs>
        <w:spacing w:before="0" w:after="364" w:line="403" w:lineRule="exact"/>
        <w:ind w:left="1320" w:right="20" w:hanging="620"/>
        <w:jc w:val="left"/>
        <w:rPr>
          <w:rStyle w:val="MSGENFONTSTYLENAMETEMPLATEROLEMSGENFONTSTYLENAMEBYROLETEXT10"/>
          <w:color w:val="auto"/>
        </w:rPr>
      </w:pPr>
      <w:r>
        <w:rPr>
          <w:rStyle w:val="MSGENFONTSTYLENAMETEMPLATEROLEMSGENFONTSTYLENAMEBYROLETEXTMSGENFONTSTYLEMODIFERITALIC3"/>
          <w:iCs/>
        </w:rPr>
        <w:t>Permanent job creation</w:t>
      </w:r>
      <w:r>
        <w:rPr>
          <w:rStyle w:val="MSGENFONTSTYLENAMETEMPLATEROLEMSGENFONTSTYLENAMEBYROLETEXTMSGENFONTSTYLEMODIFERITALIC"/>
          <w:iCs/>
        </w:rPr>
        <w:t>:</w:t>
      </w:r>
      <w:r>
        <w:rPr>
          <w:rStyle w:val="MSGENFONTSTYLENAMETEMPLATEROLEMSGENFONTSTYLENAMEBYROLETEXT10"/>
        </w:rPr>
        <w:t xml:space="preserve"> Will this capital expenditure / project</w:t>
      </w:r>
      <w:r w:rsidR="004A7BDD">
        <w:rPr>
          <w:rStyle w:val="MSGENFONTSTYLENAMETEMPLATEROLEMSGENFONTSTYLENAMEBYROLETEXT10"/>
        </w:rPr>
        <w:t xml:space="preserve"> lead to permanent job creation?</w:t>
      </w:r>
    </w:p>
    <w:p w:rsidR="009C329C" w:rsidRPr="004A7BDD" w:rsidRDefault="004A7BDD" w:rsidP="004A7BDD">
      <w:pPr>
        <w:pStyle w:val="MSGENFONTSTYLENAMETEMPLATEROLEMSGENFONTSTYLENAMEBYROLETEXT1"/>
        <w:numPr>
          <w:ilvl w:val="4"/>
          <w:numId w:val="4"/>
        </w:numPr>
        <w:shd w:val="clear" w:color="auto" w:fill="auto"/>
        <w:tabs>
          <w:tab w:val="left" w:pos="1353"/>
        </w:tabs>
        <w:spacing w:before="0" w:after="364" w:line="403" w:lineRule="exact"/>
        <w:ind w:left="1320" w:right="20" w:hanging="620"/>
        <w:jc w:val="left"/>
        <w:rPr>
          <w:rStyle w:val="MSGENFONTSTYLENAMETEMPLATEROLEMSGENFONTSTYLENAMEBYROLETEXT10"/>
          <w:color w:val="auto"/>
        </w:rPr>
      </w:pPr>
      <w:r>
        <w:rPr>
          <w:rStyle w:val="MSGENFONTSTYLENAMETEMPLATEROLEMSGENFONTSTYLENAMEBYROLETEXTMSGENFONTSTYLEMODIFERITALIC3"/>
          <w:iCs/>
        </w:rPr>
        <w:t xml:space="preserve"> </w:t>
      </w:r>
      <w:proofErr w:type="spellStart"/>
      <w:r w:rsidR="009C329C">
        <w:rPr>
          <w:rStyle w:val="MSGENFONTSTYLENAMETEMPLATEROLEMSGENFONTSTYLENAMEBYROLETEXTMSGENFONTSTYLEMODIFERITALIC3"/>
          <w:iCs/>
        </w:rPr>
        <w:t>Labour</w:t>
      </w:r>
      <w:proofErr w:type="spellEnd"/>
      <w:r w:rsidR="009C329C">
        <w:rPr>
          <w:rStyle w:val="MSGENFONTSTYLENAMETEMPLATEROLEMSGENFONTSTYLENAMEBYROLETEXTMSGENFONTSTYLEMODIFERITALIC3"/>
          <w:iCs/>
        </w:rPr>
        <w:t xml:space="preserve"> intensive construction</w:t>
      </w:r>
      <w:r w:rsidR="009C329C">
        <w:rPr>
          <w:rStyle w:val="MSGENFONTSTYLENAMETEMPLATEROLEMSGENFONTSTYLENAMEBYROLETEXTMSGENFONTSTYLEMODIFERITALIC"/>
          <w:iCs/>
        </w:rPr>
        <w:t>:</w:t>
      </w:r>
      <w:r w:rsidR="009C329C">
        <w:rPr>
          <w:rStyle w:val="MSGENFONTSTYLENAMETEMPLATEROLEMSGENFONTSTYLENAMEBYROLETEXT10"/>
        </w:rPr>
        <w:t xml:space="preserve"> Is this capital expenditure / project </w:t>
      </w:r>
      <w:proofErr w:type="spellStart"/>
      <w:r w:rsidR="009C329C">
        <w:rPr>
          <w:rStyle w:val="MSGENFONTSTYLENAMETEMPLATEROLEMSGENFONTSTYLENAMEBYROLETEXT10"/>
        </w:rPr>
        <w:t>labour</w:t>
      </w:r>
      <w:proofErr w:type="spellEnd"/>
      <w:r w:rsidR="009C329C">
        <w:rPr>
          <w:rStyle w:val="MSGENFONTSTYLENAMETEMPLATEROLEMSGENFONTSTYLENAMEBYROLETEXT10"/>
        </w:rPr>
        <w:t xml:space="preserve"> intensive that would lead to temporary job creation?</w:t>
      </w:r>
    </w:p>
    <w:p w:rsidR="004A7BDD" w:rsidRPr="004A7BDD" w:rsidRDefault="004A7BDD" w:rsidP="004A7BDD">
      <w:pPr>
        <w:pStyle w:val="MSGENFONTSTYLENAMETEMPLATEROLEMSGENFONTSTYLENAMEBYROLETEXT1"/>
        <w:numPr>
          <w:ilvl w:val="4"/>
          <w:numId w:val="4"/>
        </w:numPr>
        <w:shd w:val="clear" w:color="auto" w:fill="auto"/>
        <w:tabs>
          <w:tab w:val="left" w:pos="1353"/>
        </w:tabs>
        <w:spacing w:before="0" w:after="364" w:line="403" w:lineRule="exact"/>
        <w:ind w:left="1320" w:right="20" w:hanging="620"/>
        <w:jc w:val="left"/>
        <w:rPr>
          <w:rStyle w:val="MSGENFONTSTYLENAMETEMPLATEROLEMSGENFONTSTYLENAMEBYROLETEXT9"/>
          <w:color w:val="auto"/>
        </w:rPr>
      </w:pPr>
      <w:r>
        <w:rPr>
          <w:rStyle w:val="MSGENFONTSTYLENAMETEMPLATEROLEMSGENFONTSTYLENAMEBYROLETEXTMSGENFONTSTYLEMODIFERITALIC1"/>
          <w:iCs/>
        </w:rPr>
        <w:lastRenderedPageBreak/>
        <w:t>Revenue generating</w:t>
      </w:r>
      <w:r>
        <w:rPr>
          <w:rStyle w:val="MSGENFONTSTYLENAMETEMPLATEROLEMSGENFONTSTYLENAMEBYROLETEXTMSGENFONTSTYLEMODIFERITALIC2"/>
          <w:iCs/>
        </w:rPr>
        <w:t>:</w:t>
      </w:r>
      <w:r>
        <w:rPr>
          <w:rStyle w:val="MSGENFONTSTYLENAMETEMPLATEROLEMSGENFONTSTYLENAMEBYROLETEXT9"/>
        </w:rPr>
        <w:t xml:space="preserve"> Will this capital expenditure / project generate significant additional revenue for the municipality?</w:t>
      </w:r>
    </w:p>
    <w:p w:rsidR="004A7BDD" w:rsidRPr="004A7BDD" w:rsidRDefault="004A7BDD" w:rsidP="004A7BDD">
      <w:pPr>
        <w:pStyle w:val="MSGENFONTSTYLENAMETEMPLATEROLEMSGENFONTSTYLENAMEBYROLETEXT1"/>
        <w:numPr>
          <w:ilvl w:val="4"/>
          <w:numId w:val="4"/>
        </w:numPr>
        <w:shd w:val="clear" w:color="auto" w:fill="auto"/>
        <w:tabs>
          <w:tab w:val="left" w:pos="1353"/>
        </w:tabs>
        <w:spacing w:before="0" w:after="364" w:line="403" w:lineRule="exact"/>
        <w:ind w:left="1320" w:right="20" w:hanging="620"/>
        <w:jc w:val="left"/>
        <w:rPr>
          <w:rStyle w:val="MSGENFONTSTYLENAMETEMPLATEROLEMSGENFONTSTYLENAMEBYROLETEXT9"/>
          <w:color w:val="auto"/>
        </w:rPr>
      </w:pPr>
      <w:r>
        <w:rPr>
          <w:rStyle w:val="MSGENFONTSTYLENAMETEMPLATEROLEMSGENFONTSTYLENAMEBYROLETEXTMSGENFONTSTYLEMODIFERITALIC1"/>
          <w:iCs/>
        </w:rPr>
        <w:t>Aesthetical improvement</w:t>
      </w:r>
      <w:r>
        <w:rPr>
          <w:rStyle w:val="MSGENFONTSTYLENAMETEMPLATEROLEMSGENFONTSTYLENAMEBYROLETEXTMSGENFONTSTYLEMODIFERITALIC2"/>
          <w:iCs/>
        </w:rPr>
        <w:t>:</w:t>
      </w:r>
      <w:r>
        <w:rPr>
          <w:rStyle w:val="MSGENFONTSTYLENAMETEMPLATEROLEMSGENFONTSTYLENAMEBYROLETEXT9"/>
        </w:rPr>
        <w:t xml:space="preserve"> Will this capital expenditure / project improve the aesthetical appearance of the city / town?</w:t>
      </w:r>
    </w:p>
    <w:p w:rsidR="004A7BDD" w:rsidRDefault="004A7BDD" w:rsidP="004A7BDD">
      <w:pPr>
        <w:pStyle w:val="MSGENFONTSTYLENAMETEMPLATEROLEMSGENFONTSTYLENAMEBYROLETEXT1"/>
        <w:numPr>
          <w:ilvl w:val="4"/>
          <w:numId w:val="4"/>
        </w:numPr>
        <w:shd w:val="clear" w:color="auto" w:fill="auto"/>
        <w:tabs>
          <w:tab w:val="left" w:pos="1353"/>
        </w:tabs>
        <w:spacing w:before="0" w:after="364" w:line="403" w:lineRule="exact"/>
        <w:ind w:left="1320" w:right="20" w:hanging="620"/>
        <w:jc w:val="left"/>
      </w:pPr>
      <w:r>
        <w:rPr>
          <w:rStyle w:val="MSGENFONTSTYLENAMETEMPLATEROLEMSGENFONTSTYLENAMEBYROLETEXTMSGENFONTSTYLEMODIFERITALIC1"/>
          <w:iCs/>
        </w:rPr>
        <w:t xml:space="preserve">Social </w:t>
      </w:r>
      <w:proofErr w:type="spellStart"/>
      <w:r>
        <w:rPr>
          <w:rStyle w:val="MSGENFONTSTYLENAMETEMPLATEROLEMSGENFONTSTYLENAMEBYROLETEXTMSGENFONTSTYLEMODIFERITALIC1"/>
          <w:iCs/>
        </w:rPr>
        <w:t>upliftment</w:t>
      </w:r>
      <w:proofErr w:type="spellEnd"/>
      <w:r>
        <w:rPr>
          <w:rStyle w:val="MSGENFONTSTYLENAMETEMPLATEROLEMSGENFONTSTYLENAMEBYROLETEXTMSGENFONTSTYLEMODIFERITALIC2"/>
          <w:iCs/>
        </w:rPr>
        <w:t>:</w:t>
      </w:r>
      <w:r>
        <w:rPr>
          <w:rStyle w:val="MSGENFONTSTYLENAMETEMPLATEROLEMSGENFONTSTYLENAMEBYROLETEXT9"/>
        </w:rPr>
        <w:t xml:space="preserve"> Will the execution of this capital expenditure / project contribute to the social </w:t>
      </w:r>
      <w:proofErr w:type="spellStart"/>
      <w:r>
        <w:rPr>
          <w:rStyle w:val="MSGENFONTSTYLENAMETEMPLATEROLEMSGENFONTSTYLENAMEBYROLETEXT9"/>
        </w:rPr>
        <w:t>upliftment</w:t>
      </w:r>
      <w:proofErr w:type="spellEnd"/>
      <w:r>
        <w:rPr>
          <w:rStyle w:val="MSGENFONTSTYLENAMETEMPLATEROLEMSGENFONTSTYLENAMEBYROLETEXT9"/>
        </w:rPr>
        <w:t xml:space="preserve"> of the community?</w:t>
      </w:r>
    </w:p>
    <w:p w:rsidR="004A7BDD" w:rsidRDefault="004A7BDD" w:rsidP="004A7BDD">
      <w:pPr>
        <w:pStyle w:val="MSGENFONTSTYLENAMETEMPLATEROLEMSGENFONTSTYLENAMEBYROLETEXT1"/>
        <w:shd w:val="clear" w:color="auto" w:fill="auto"/>
        <w:spacing w:before="0"/>
        <w:ind w:left="1460" w:right="60" w:hanging="700"/>
      </w:pPr>
      <w:r>
        <w:rPr>
          <w:rStyle w:val="MSGENFONTSTYLENAMETEMPLATEROLEMSGENFONTSTYLENAMEBYROLETEXTMSGENFONTSTYLEMODIFERITALIC2"/>
          <w:iCs/>
        </w:rPr>
        <w:t xml:space="preserve">(k) </w:t>
      </w:r>
      <w:proofErr w:type="spellStart"/>
      <w:r>
        <w:rPr>
          <w:rStyle w:val="MSGENFONTSTYLENAMETEMPLATEROLEMSGENFONTSTYLENAMEBYROLETEXTMSGENFONTSTYLEMODIFERITALIC1"/>
          <w:iCs/>
        </w:rPr>
        <w:t>Soatial</w:t>
      </w:r>
      <w:proofErr w:type="spellEnd"/>
      <w:r>
        <w:rPr>
          <w:rStyle w:val="MSGENFONTSTYLENAMETEMPLATEROLEMSGENFONTSTYLENAMEBYROLETEXTMSGENFONTSTYLEMODIFERITALIC1"/>
          <w:iCs/>
        </w:rPr>
        <w:t xml:space="preserve"> development framework compliance</w:t>
      </w:r>
      <w:r>
        <w:rPr>
          <w:rStyle w:val="MSGENFONTSTYLENAMETEMPLATEROLEMSGENFONTSTYLENAMEBYROLETEXTMSGENFONTSTYLEMODIFERITALIC2"/>
          <w:iCs/>
        </w:rPr>
        <w:t>:</w:t>
      </w:r>
      <w:r>
        <w:rPr>
          <w:rStyle w:val="MSGENFONTSTYLENAMETEMPLATEROLEMSGENFONTSTYLENAMEBYROLETEXT9"/>
        </w:rPr>
        <w:t xml:space="preserve"> Does this capital expenditure / project comply with the developmental directions of the Municipality's spatial development framework?</w:t>
      </w:r>
    </w:p>
    <w:p w:rsidR="004A7BDD" w:rsidRDefault="004A7BDD" w:rsidP="004A7BDD">
      <w:pPr>
        <w:pStyle w:val="MSGENFONTSTYLENAMETEMPLATEROLEMSGENFONTSTYLENAMEBYROLETEXT1"/>
        <w:shd w:val="clear" w:color="auto" w:fill="auto"/>
        <w:spacing w:before="0"/>
        <w:ind w:left="1460" w:right="60" w:hanging="700"/>
      </w:pPr>
      <w:r>
        <w:rPr>
          <w:rStyle w:val="MSGENFONTSTYLENAMETEMPLATEROLEMSGENFONTSTYLENAMEBYROLETEXTMSGENFONTSTYLEMODIFERITALIC2"/>
          <w:iCs/>
        </w:rPr>
        <w:t xml:space="preserve">(I) </w:t>
      </w:r>
      <w:r>
        <w:rPr>
          <w:rStyle w:val="MSGENFONTSTYLENAMETEMPLATEROLEMSGENFONTSTYLENAMEBYROLETEXTMSGENFONTSTYLEMODIFERITALIC1"/>
          <w:iCs/>
        </w:rPr>
        <w:t>Risk factor</w:t>
      </w:r>
      <w:r>
        <w:rPr>
          <w:rStyle w:val="MSGENFONTSTYLENAMETEMPLATEROLEMSGENFONTSTYLENAMEBYROLETEXTMSGENFONTSTYLEMODIFERITALIC2"/>
          <w:iCs/>
        </w:rPr>
        <w:t>:</w:t>
      </w:r>
      <w:r>
        <w:rPr>
          <w:rStyle w:val="MSGENFONTSTYLENAMETEMPLATEROLEMSGENFONTSTYLENAMEBYROLETEXT9"/>
        </w:rPr>
        <w:t xml:space="preserve"> Is there any risk for the municipality in not executing this capital expenditure / project? In other words can't this project be executed at a later stage?</w:t>
      </w:r>
    </w:p>
    <w:p w:rsidR="004A7BDD" w:rsidRDefault="004A7BDD" w:rsidP="004A7BDD">
      <w:pPr>
        <w:pStyle w:val="MSGENFONTSTYLENAMETEMPLATEROLEMSGENFONTSTYLENAMEBYROLETEXT1"/>
        <w:shd w:val="clear" w:color="auto" w:fill="auto"/>
        <w:spacing w:before="0" w:after="491"/>
        <w:ind w:left="1460" w:right="60" w:hanging="700"/>
      </w:pPr>
      <w:r>
        <w:rPr>
          <w:rStyle w:val="MSGENFONTSTYLENAMETEMPLATEROLEMSGENFONTSTYLENAMEBYROLETEXTMSGENFONTSTYLEMODIFERITALIC2"/>
          <w:iCs/>
        </w:rPr>
        <w:t xml:space="preserve">(m) </w:t>
      </w:r>
      <w:r>
        <w:rPr>
          <w:rStyle w:val="MSGENFONTSTYLENAMETEMPLATEROLEMSGENFONTSTYLENAMEBYROLETEXTMSGENFONTSTYLEMODIFERITALIC1"/>
          <w:iCs/>
        </w:rPr>
        <w:t>Time factor</w:t>
      </w:r>
      <w:r>
        <w:rPr>
          <w:rStyle w:val="MSGENFONTSTYLENAMETEMPLATEROLEMSGENFONTSTYLENAMEBYROLETEXTMSGENFONTSTYLEMODIFERITALIC2"/>
          <w:iCs/>
        </w:rPr>
        <w:t>:</w:t>
      </w:r>
      <w:r>
        <w:rPr>
          <w:rStyle w:val="MSGENFONTSTYLENAMETEMPLATEROLEMSGENFONTSTYLENAMEBYROLETEXT9"/>
        </w:rPr>
        <w:t xml:space="preserve"> Is there a time factor involved for this capital expenditure/ project that will negatively influence any other capital expenditure</w:t>
      </w:r>
      <w:r>
        <w:rPr>
          <w:rStyle w:val="MSGENFONTSTYLENAMETEMPLATEROLEMSGENFONTSTYLENAMEBYROLETEXTMSGENFONTSTYLEMODIFERITALIC2"/>
          <w:iCs/>
        </w:rPr>
        <w:t xml:space="preserve"> I</w:t>
      </w:r>
      <w:r>
        <w:rPr>
          <w:rStyle w:val="MSGENFONTSTYLENAMETEMPLATEROLEMSGENFONTSTYLENAMEBYROLETEXT9"/>
        </w:rPr>
        <w:t xml:space="preserve"> project or foreign investment in infrastructure?</w:t>
      </w:r>
    </w:p>
    <w:p w:rsidR="004A7BDD" w:rsidRDefault="004A7BDD" w:rsidP="004A7BDD">
      <w:pPr>
        <w:pStyle w:val="MSGENFONTSTYLENAMETEMPLATEROLEMSGENFONTSTYLENAMEBYROLETEXT1"/>
        <w:shd w:val="clear" w:color="auto" w:fill="auto"/>
        <w:spacing w:before="0" w:after="72" w:line="230" w:lineRule="exact"/>
        <w:ind w:right="60" w:firstLine="0"/>
      </w:pPr>
      <w:r>
        <w:rPr>
          <w:rStyle w:val="MSGENFONTSTYLENAMETEMPLATEROLEMSGENFONTSTYLENAMEBYROLETEXT9"/>
        </w:rPr>
        <w:t>6.4 The answers to the questions in 6.3(a) to (m) above can either be "yes" or "no".</w:t>
      </w:r>
    </w:p>
    <w:p w:rsidR="004A7BDD" w:rsidRDefault="004A7BDD" w:rsidP="004A7BDD">
      <w:pPr>
        <w:pStyle w:val="MSGENFONTSTYLENAMETEMPLATEROLEMSGENFONTSTYLENAMEBYROLETEXT1"/>
        <w:shd w:val="clear" w:color="auto" w:fill="auto"/>
        <w:spacing w:before="0" w:after="74" w:line="230" w:lineRule="exact"/>
        <w:ind w:left="1460" w:hanging="700"/>
      </w:pPr>
      <w:r>
        <w:rPr>
          <w:rStyle w:val="MSGENFONTSTYLENAMETEMPLATEROLEMSGENFONTSTYLENAMEBYROLETEXT9"/>
        </w:rPr>
        <w:t>Depending on the answer, it must be rated as follows:</w:t>
      </w:r>
    </w:p>
    <w:tbl>
      <w:tblPr>
        <w:tblW w:w="0" w:type="auto"/>
        <w:jc w:val="center"/>
        <w:tblLayout w:type="fixed"/>
        <w:tblCellMar>
          <w:left w:w="0" w:type="dxa"/>
          <w:right w:w="0" w:type="dxa"/>
        </w:tblCellMar>
        <w:tblLook w:val="0000" w:firstRow="0" w:lastRow="0" w:firstColumn="0" w:lastColumn="0" w:noHBand="0" w:noVBand="0"/>
      </w:tblPr>
      <w:tblGrid>
        <w:gridCol w:w="706"/>
        <w:gridCol w:w="1238"/>
      </w:tblGrid>
      <w:tr w:rsidR="004A7BDD" w:rsidTr="00A7126A">
        <w:trPr>
          <w:trHeight w:hRule="exact" w:val="336"/>
          <w:jc w:val="center"/>
        </w:trPr>
        <w:tc>
          <w:tcPr>
            <w:tcW w:w="706"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1944" w:wrap="notBeside" w:vAnchor="text" w:hAnchor="text" w:xAlign="center" w:y="1"/>
              <w:shd w:val="clear" w:color="auto" w:fill="auto"/>
              <w:spacing w:before="0" w:after="0" w:line="230" w:lineRule="exact"/>
              <w:ind w:left="120" w:firstLine="0"/>
              <w:jc w:val="left"/>
            </w:pPr>
            <w:r>
              <w:rPr>
                <w:rStyle w:val="MSGENFONTSTYLENAMETEMPLATEROLEMSGENFONTSTYLENAMEBYROLETEXT9"/>
              </w:rPr>
              <w:t>Yes</w:t>
            </w:r>
          </w:p>
        </w:tc>
        <w:tc>
          <w:tcPr>
            <w:tcW w:w="1238"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1944" w:wrap="notBeside" w:vAnchor="text" w:hAnchor="text" w:xAlign="center" w:y="1"/>
              <w:shd w:val="clear" w:color="auto" w:fill="auto"/>
              <w:spacing w:before="0" w:after="0" w:line="230" w:lineRule="exact"/>
              <w:ind w:left="120" w:firstLine="0"/>
              <w:jc w:val="left"/>
            </w:pPr>
            <w:r>
              <w:rPr>
                <w:rStyle w:val="MSGENFONTSTYLENAMETEMPLATEROLEMSGENFONTSTYLENAMEBYROLETEXT9"/>
              </w:rPr>
              <w:t>1 Point</w:t>
            </w:r>
          </w:p>
        </w:tc>
      </w:tr>
      <w:tr w:rsidR="004A7BDD" w:rsidTr="00A7126A">
        <w:trPr>
          <w:trHeight w:hRule="exact" w:val="346"/>
          <w:jc w:val="center"/>
        </w:trPr>
        <w:tc>
          <w:tcPr>
            <w:tcW w:w="706" w:type="dxa"/>
            <w:tcBorders>
              <w:top w:val="single" w:sz="4" w:space="0" w:color="auto"/>
              <w:left w:val="single" w:sz="4" w:space="0" w:color="auto"/>
              <w:bottom w:val="single" w:sz="4" w:space="0" w:color="auto"/>
              <w:right w:val="nil"/>
            </w:tcBorders>
            <w:shd w:val="clear" w:color="auto" w:fill="FFFFFF"/>
            <w:vAlign w:val="bottom"/>
          </w:tcPr>
          <w:p w:rsidR="004A7BDD" w:rsidRDefault="004A7BDD" w:rsidP="00A7126A">
            <w:pPr>
              <w:pStyle w:val="MSGENFONTSTYLENAMETEMPLATEROLEMSGENFONTSTYLENAMEBYROLETEXT1"/>
              <w:framePr w:w="1944" w:wrap="notBeside" w:vAnchor="text" w:hAnchor="text" w:xAlign="center" w:y="1"/>
              <w:shd w:val="clear" w:color="auto" w:fill="auto"/>
              <w:spacing w:before="0" w:after="0" w:line="230" w:lineRule="exact"/>
              <w:ind w:left="120" w:firstLine="0"/>
              <w:jc w:val="left"/>
            </w:pPr>
            <w:r>
              <w:rPr>
                <w:rStyle w:val="MSGENFONTSTYLENAMETEMPLATEROLEMSGENFONTSTYLENAMEBYROLETEXT9"/>
              </w:rPr>
              <w:t>No</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4A7BDD" w:rsidRDefault="004A7BDD" w:rsidP="00A7126A">
            <w:pPr>
              <w:pStyle w:val="MSGENFONTSTYLENAMETEMPLATEROLEMSGENFONTSTYLENAMEBYROLETEXT1"/>
              <w:framePr w:w="1944" w:wrap="notBeside" w:vAnchor="text" w:hAnchor="text" w:xAlign="center" w:y="1"/>
              <w:shd w:val="clear" w:color="auto" w:fill="auto"/>
              <w:spacing w:before="0" w:after="0" w:line="230" w:lineRule="exact"/>
              <w:ind w:left="120" w:firstLine="0"/>
              <w:jc w:val="left"/>
            </w:pPr>
            <w:r>
              <w:rPr>
                <w:rStyle w:val="MSGENFONTSTYLENAMETEMPLATEROLEMSGENFONTSTYLENAMEBYROLETEXT9"/>
              </w:rPr>
              <w:t>0 Points</w:t>
            </w:r>
          </w:p>
        </w:tc>
      </w:tr>
    </w:tbl>
    <w:p w:rsidR="004A7BDD" w:rsidRDefault="004A7BDD" w:rsidP="004A7BDD">
      <w:pPr>
        <w:rPr>
          <w:color w:val="auto"/>
          <w:sz w:val="2"/>
          <w:szCs w:val="2"/>
        </w:rPr>
      </w:pPr>
    </w:p>
    <w:p w:rsidR="004A7BDD" w:rsidRDefault="004A7BDD" w:rsidP="004A7BDD">
      <w:pPr>
        <w:pStyle w:val="MSGENFONTSTYLENAMETEMPLATEROLEMSGENFONTSTYLENAMEBYROLETEXT1"/>
        <w:shd w:val="clear" w:color="auto" w:fill="auto"/>
        <w:spacing w:before="352" w:after="0"/>
        <w:ind w:left="760" w:right="60"/>
      </w:pPr>
      <w:r>
        <w:rPr>
          <w:rStyle w:val="MSGENFONTSTYLENAMETEMPLATEROLEMSGENFONTSTYLENAMEBYROLETEXT9"/>
        </w:rPr>
        <w:t xml:space="preserve">6.5 The above rating criteria will be used for capital projects to be funded through own revenue and external loans. Where conditional grant funding is involved a capital project already went through a government </w:t>
      </w:r>
      <w:proofErr w:type="spellStart"/>
      <w:r>
        <w:rPr>
          <w:rStyle w:val="MSGENFONTSTYLENAMETEMPLATEROLEMSGENFONTSTYLENAMEBYROLETEXT9"/>
        </w:rPr>
        <w:t>programme</w:t>
      </w:r>
      <w:proofErr w:type="spellEnd"/>
      <w:r>
        <w:rPr>
          <w:rStyle w:val="MSGENFONTSTYLENAMETEMPLATEROLEMSGENFONTSTYLENAMEBYROLETEXT9"/>
        </w:rPr>
        <w:t xml:space="preserve"> screening process where the capital project was evaluated and therefore is there no need for a capital project to be re-</w:t>
      </w:r>
      <w:proofErr w:type="spellStart"/>
      <w:r>
        <w:rPr>
          <w:rStyle w:val="MSGENFONTSTYLENAMETEMPLATEROLEMSGENFONTSTYLENAMEBYROLETEXT9"/>
        </w:rPr>
        <w:t>prioritised</w:t>
      </w:r>
      <w:proofErr w:type="spellEnd"/>
      <w:r>
        <w:rPr>
          <w:rStyle w:val="MSGENFONTSTYLENAMETEMPLATEROLEMSGENFONTSTYLENAMEBYROLETEXT9"/>
        </w:rPr>
        <w:t xml:space="preserve"> again.</w:t>
      </w:r>
      <w:r>
        <w:br w:type="page"/>
      </w:r>
    </w:p>
    <w:p w:rsidR="004A7BDD" w:rsidRDefault="004A7BDD" w:rsidP="004A7BDD">
      <w:pPr>
        <w:pStyle w:val="MSGENFONTSTYLENAMETEMPLATEROLEMSGENFONTSTYLENAMEBYROLETEXT1"/>
        <w:shd w:val="clear" w:color="auto" w:fill="auto"/>
        <w:spacing w:before="0" w:after="851"/>
        <w:ind w:left="760" w:right="40" w:hanging="700"/>
      </w:pPr>
      <w:r>
        <w:rPr>
          <w:rStyle w:val="MSGENFONTSTYLENAMETEMPLATEROLEMSGENFONTSTYLENAMEBYROLETEXT8"/>
        </w:rPr>
        <w:lastRenderedPageBreak/>
        <w:t xml:space="preserve">6.6 Where conditional grant allocations require counter funding from the Municipality, a capital project must get preference over other capital projects on the capital assets investment </w:t>
      </w:r>
      <w:proofErr w:type="spellStart"/>
      <w:r>
        <w:rPr>
          <w:rStyle w:val="MSGENFONTSTYLENAMETEMPLATEROLEMSGENFONTSTYLENAMEBYROLETEXT8"/>
        </w:rPr>
        <w:t>programme</w:t>
      </w:r>
      <w:proofErr w:type="spellEnd"/>
      <w:r>
        <w:rPr>
          <w:rStyle w:val="MSGENFONTSTYLENAMETEMPLATEROLEMSGENFONTSTYLENAMEBYROLETEXT8"/>
        </w:rPr>
        <w:t xml:space="preserve">. The Municipal Manager will focus Council's attention on these capital projects by listing them as a priority one (1) priority on the </w:t>
      </w:r>
      <w:proofErr w:type="spellStart"/>
      <w:r>
        <w:rPr>
          <w:rStyle w:val="MSGENFONTSTYLENAMETEMPLATEROLEMSGENFONTSTYLENAMEBYROLETEXT8"/>
        </w:rPr>
        <w:t>prioritised</w:t>
      </w:r>
      <w:proofErr w:type="spellEnd"/>
      <w:r>
        <w:rPr>
          <w:rStyle w:val="MSGENFONTSTYLENAMETEMPLATEROLEMSGENFONTSTYLENAMEBYROLETEXT8"/>
        </w:rPr>
        <w:t xml:space="preserve"> lists referred to in paragraph 5.3(c) above. This will include already committed roll</w:t>
      </w:r>
      <w:r>
        <w:rPr>
          <w:rStyle w:val="MSGENFONTSTYLENAMETEMPLATEROLEMSGENFONTSTYLENAMEBYROLETEXT8"/>
        </w:rPr>
        <w:softHyphen/>
        <w:t>over capital projects. These capital projects will get a rating of 100% points.</w:t>
      </w:r>
    </w:p>
    <w:p w:rsidR="004A7BDD" w:rsidRDefault="004A7BDD" w:rsidP="004A7BDD">
      <w:pPr>
        <w:pStyle w:val="MSGENFONTSTYLENAMETEMPLATEROLELEVELMSGENFONTSTYLENAMEBYROLEHEADING101"/>
        <w:shd w:val="clear" w:color="auto" w:fill="auto"/>
        <w:spacing w:before="0" w:after="494" w:line="230" w:lineRule="exact"/>
        <w:ind w:left="760" w:hanging="700"/>
      </w:pPr>
      <w:bookmarkStart w:id="14" w:name="bookmark26"/>
      <w:r>
        <w:rPr>
          <w:rStyle w:val="MSGENFONTSTYLENAMETEMPLATEROLELEVELMSGENFONTSTYLENAMEBYROLEHEADING103"/>
          <w:b/>
        </w:rPr>
        <w:t>7. INFRASTRUCTURE CATEGORY RATING CRITERIA WEIGHTS</w:t>
      </w:r>
      <w:bookmarkEnd w:id="14"/>
    </w:p>
    <w:p w:rsidR="004A7BDD" w:rsidRDefault="004A7BDD" w:rsidP="004A7BDD">
      <w:pPr>
        <w:pStyle w:val="MSGENFONTSTYLENAMETEMPLATEROLENUMBERMSGENFONTSTYLENAMEBYROLETABLECAPTION21"/>
        <w:framePr w:w="8640" w:wrap="notBeside" w:vAnchor="text" w:hAnchor="text" w:xAlign="center" w:y="1"/>
        <w:shd w:val="clear" w:color="auto" w:fill="auto"/>
        <w:spacing w:line="230" w:lineRule="exact"/>
      </w:pPr>
      <w:r>
        <w:rPr>
          <w:rStyle w:val="MSGENFONTSTYLENAMETEMPLATEROLENUMBERMSGENFONTSTYLENAMEBYROLETABLECAPTION20"/>
        </w:rPr>
        <w:t>7.1 The rating criteria and weights are:</w:t>
      </w:r>
    </w:p>
    <w:tbl>
      <w:tblPr>
        <w:tblW w:w="0" w:type="auto"/>
        <w:jc w:val="center"/>
        <w:tblLayout w:type="fixed"/>
        <w:tblCellMar>
          <w:left w:w="0" w:type="dxa"/>
          <w:right w:w="0" w:type="dxa"/>
        </w:tblCellMar>
        <w:tblLook w:val="0000" w:firstRow="0" w:lastRow="0" w:firstColumn="0" w:lastColumn="0" w:noHBand="0" w:noVBand="0"/>
      </w:tblPr>
      <w:tblGrid>
        <w:gridCol w:w="994"/>
        <w:gridCol w:w="6533"/>
        <w:gridCol w:w="1114"/>
      </w:tblGrid>
      <w:tr w:rsidR="004A7BDD" w:rsidTr="00A7126A">
        <w:trPr>
          <w:trHeight w:hRule="exact" w:val="346"/>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8"/>
              </w:rPr>
              <w:t>Number</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Rating Criteria Description</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Weight</w:t>
            </w:r>
          </w:p>
        </w:tc>
      </w:tr>
      <w:tr w:rsidR="004A7BDD" w:rsidTr="00A7126A">
        <w:trPr>
          <w:trHeight w:hRule="exact" w:val="322"/>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NUMBERMSGENFONTSTYLENAMEBYROLETEXT191"/>
              <w:framePr w:w="8640" w:wrap="notBeside" w:vAnchor="text" w:hAnchor="text" w:xAlign="center" w:y="1"/>
              <w:shd w:val="clear" w:color="auto" w:fill="auto"/>
              <w:spacing w:line="200" w:lineRule="exact"/>
            </w:pPr>
            <w:r>
              <w:rPr>
                <w:rStyle w:val="MSGENFONTSTYLENAMETEMPLATEROLENUMBERMSGENFONTSTYLENAMEBYROLETEXT190"/>
                <w:b/>
              </w:rPr>
              <w:t>(a)</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Statutory requirement</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10</w:t>
            </w:r>
          </w:p>
        </w:tc>
      </w:tr>
      <w:tr w:rsidR="004A7BDD" w:rsidTr="00A7126A">
        <w:trPr>
          <w:trHeight w:hRule="exact" w:val="331"/>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8"/>
              </w:rPr>
              <w:t>(b)</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Service delivery</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12</w:t>
            </w:r>
          </w:p>
        </w:tc>
      </w:tr>
      <w:tr w:rsidR="004A7BDD" w:rsidTr="00A7126A">
        <w:trPr>
          <w:trHeight w:hRule="exact" w:val="331"/>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NUMBERMSGENFONTSTYLENAMEBYROLETEXT191"/>
              <w:framePr w:w="8640" w:wrap="notBeside" w:vAnchor="text" w:hAnchor="text" w:xAlign="center" w:y="1"/>
              <w:shd w:val="clear" w:color="auto" w:fill="auto"/>
              <w:spacing w:line="200" w:lineRule="exact"/>
            </w:pPr>
            <w:r>
              <w:rPr>
                <w:rStyle w:val="MSGENFONTSTYLENAMETEMPLATEROLENUMBERMSGENFONTSTYLENAMEBYROLETEXT190"/>
                <w:b/>
              </w:rPr>
              <w:t>(c)</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Essential service</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8</w:t>
            </w:r>
          </w:p>
        </w:tc>
      </w:tr>
      <w:tr w:rsidR="004A7BDD" w:rsidTr="00A7126A">
        <w:trPr>
          <w:trHeight w:hRule="exact" w:val="331"/>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NUMBERMSGENFONTSTYLENAMEBYROLETEXT191"/>
              <w:framePr w:w="8640" w:wrap="notBeside" w:vAnchor="text" w:hAnchor="text" w:xAlign="center" w:y="1"/>
              <w:shd w:val="clear" w:color="auto" w:fill="auto"/>
              <w:spacing w:line="200" w:lineRule="exact"/>
            </w:pPr>
            <w:r>
              <w:rPr>
                <w:rStyle w:val="MSGENFONTSTYLENAMETEMPLATEROLENUMBERMSGENFONTSTYLENAMEBYROLETEXT190"/>
                <w:b/>
              </w:rPr>
              <w:t>(d)</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Economic stimulation</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8</w:t>
            </w:r>
          </w:p>
        </w:tc>
      </w:tr>
      <w:tr w:rsidR="004A7BDD" w:rsidTr="00A7126A">
        <w:trPr>
          <w:trHeight w:hRule="exact" w:val="326"/>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NUMBERMSGENFONTSTYLENAMEBYROLETEXT191"/>
              <w:framePr w:w="8640" w:wrap="notBeside" w:vAnchor="text" w:hAnchor="text" w:xAlign="center" w:y="1"/>
              <w:shd w:val="clear" w:color="auto" w:fill="auto"/>
              <w:spacing w:line="200" w:lineRule="exact"/>
            </w:pPr>
            <w:r>
              <w:rPr>
                <w:rStyle w:val="MSGENFONTSTYLENAMETEMPLATEROLENUMBERMSGENFONTSTYLENAMEBYROLETEXT190"/>
                <w:b/>
              </w:rPr>
              <w:t>(e)</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Community benefit</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5</w:t>
            </w:r>
          </w:p>
        </w:tc>
      </w:tr>
      <w:tr w:rsidR="004A7BDD" w:rsidTr="00A7126A">
        <w:trPr>
          <w:trHeight w:hRule="exact" w:val="331"/>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8"/>
              </w:rPr>
              <w:t>(f)</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Permanent job creation</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8</w:t>
            </w:r>
          </w:p>
        </w:tc>
      </w:tr>
      <w:tr w:rsidR="004A7BDD" w:rsidTr="00A7126A">
        <w:trPr>
          <w:trHeight w:hRule="exact" w:val="326"/>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NUMBERMSGENFONTSTYLENAMEBYROLETEXT191"/>
              <w:framePr w:w="8640" w:wrap="notBeside" w:vAnchor="text" w:hAnchor="text" w:xAlign="center" w:y="1"/>
              <w:shd w:val="clear" w:color="auto" w:fill="auto"/>
              <w:spacing w:line="200" w:lineRule="exact"/>
            </w:pPr>
            <w:r>
              <w:rPr>
                <w:rStyle w:val="MSGENFONTSTYLENAMETEMPLATEROLENUMBERMSGENFONTSTYLENAMEBYROLETEXT190"/>
                <w:b/>
              </w:rPr>
              <w:t>(g)</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proofErr w:type="spellStart"/>
            <w:r>
              <w:rPr>
                <w:rStyle w:val="MSGENFONTSTYLENAMETEMPLATEROLEMSGENFONTSTYLENAMEBYROLETEXT8"/>
              </w:rPr>
              <w:t>Labour</w:t>
            </w:r>
            <w:proofErr w:type="spellEnd"/>
            <w:r>
              <w:rPr>
                <w:rStyle w:val="MSGENFONTSTYLENAMETEMPLATEROLEMSGENFONTSTYLENAMEBYROLETEXT8"/>
              </w:rPr>
              <w:t xml:space="preserve"> intensive construction</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7</w:t>
            </w:r>
          </w:p>
        </w:tc>
      </w:tr>
      <w:tr w:rsidR="004A7BDD" w:rsidTr="00A7126A">
        <w:trPr>
          <w:trHeight w:hRule="exact" w:val="331"/>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8"/>
              </w:rPr>
              <w:t>(h)</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Revenue generating</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12</w:t>
            </w:r>
          </w:p>
        </w:tc>
      </w:tr>
      <w:tr w:rsidR="004A7BDD" w:rsidTr="00A7126A">
        <w:trPr>
          <w:trHeight w:hRule="exact" w:val="326"/>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8"/>
              </w:rPr>
              <w:t>(i)</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Aesthetical improvement</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5</w:t>
            </w:r>
          </w:p>
        </w:tc>
      </w:tr>
      <w:tr w:rsidR="004A7BDD" w:rsidTr="00A7126A">
        <w:trPr>
          <w:trHeight w:hRule="exact" w:val="331"/>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8"/>
              </w:rPr>
              <w:t>0)</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 xml:space="preserve">Social </w:t>
            </w:r>
            <w:proofErr w:type="spellStart"/>
            <w:r>
              <w:rPr>
                <w:rStyle w:val="MSGENFONTSTYLENAMETEMPLATEROLEMSGENFONTSTYLENAMEBYROLETEXT8"/>
              </w:rPr>
              <w:t>upliftment</w:t>
            </w:r>
            <w:proofErr w:type="spellEnd"/>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5</w:t>
            </w:r>
          </w:p>
        </w:tc>
      </w:tr>
      <w:tr w:rsidR="004A7BDD" w:rsidTr="00A7126A">
        <w:trPr>
          <w:trHeight w:hRule="exact" w:val="326"/>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NUMBERMSGENFONTSTYLENAMEBYROLETEXT191"/>
              <w:framePr w:w="8640" w:wrap="notBeside" w:vAnchor="text" w:hAnchor="text" w:xAlign="center" w:y="1"/>
              <w:shd w:val="clear" w:color="auto" w:fill="auto"/>
              <w:spacing w:line="200" w:lineRule="exact"/>
            </w:pPr>
            <w:r>
              <w:rPr>
                <w:rStyle w:val="MSGENFONTSTYLENAMETEMPLATEROLENUMBERMSGENFONTSTYLENAMEBYROLETEXT190"/>
                <w:b/>
              </w:rPr>
              <w:t>(k)</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Spatial development framework compliance</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5</w:t>
            </w:r>
          </w:p>
        </w:tc>
      </w:tr>
      <w:tr w:rsidR="004A7BDD" w:rsidTr="00A7126A">
        <w:trPr>
          <w:trHeight w:hRule="exact" w:val="326"/>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NUMBERMSGENFONTSTYLENAMEBYROLETEXT191"/>
              <w:framePr w:w="8640" w:wrap="notBeside" w:vAnchor="text" w:hAnchor="text" w:xAlign="center" w:y="1"/>
              <w:shd w:val="clear" w:color="auto" w:fill="auto"/>
              <w:spacing w:line="200" w:lineRule="exact"/>
            </w:pPr>
            <w:r>
              <w:rPr>
                <w:rStyle w:val="MSGENFONTSTYLENAMETEMPLATEROLENUMBERMSGENFONTSTYLENAMEBYROLETEXT190"/>
                <w:b/>
              </w:rPr>
              <w:t>(I)</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Risk factor</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10</w:t>
            </w:r>
          </w:p>
        </w:tc>
      </w:tr>
      <w:tr w:rsidR="004A7BDD" w:rsidTr="00A7126A">
        <w:trPr>
          <w:trHeight w:hRule="exact" w:val="331"/>
          <w:jc w:val="center"/>
        </w:trPr>
        <w:tc>
          <w:tcPr>
            <w:tcW w:w="994"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8"/>
              </w:rPr>
              <w:t>(m)</w:t>
            </w:r>
          </w:p>
        </w:tc>
        <w:tc>
          <w:tcPr>
            <w:tcW w:w="6533" w:type="dxa"/>
            <w:tcBorders>
              <w:top w:val="single" w:sz="4" w:space="0" w:color="auto"/>
              <w:left w:val="single" w:sz="4" w:space="0" w:color="auto"/>
              <w:bottom w:val="nil"/>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120" w:firstLine="0"/>
              <w:jc w:val="left"/>
            </w:pPr>
            <w:r>
              <w:rPr>
                <w:rStyle w:val="MSGENFONTSTYLENAMETEMPLATEROLEMSGENFONTSTYLENAMEBYROLETEXT8"/>
              </w:rPr>
              <w:t>Time factor</w:t>
            </w:r>
          </w:p>
        </w:tc>
        <w:tc>
          <w:tcPr>
            <w:tcW w:w="1114" w:type="dxa"/>
            <w:tcBorders>
              <w:top w:val="single" w:sz="4" w:space="0" w:color="auto"/>
              <w:left w:val="single" w:sz="4" w:space="0" w:color="auto"/>
              <w:bottom w:val="nil"/>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firstLine="0"/>
              <w:jc w:val="center"/>
            </w:pPr>
            <w:r>
              <w:rPr>
                <w:rStyle w:val="MSGENFONTSTYLENAMETEMPLATEROLEMSGENFONTSTYLENAMEBYROLETEXT7"/>
              </w:rPr>
              <w:t>5</w:t>
            </w:r>
          </w:p>
        </w:tc>
      </w:tr>
      <w:tr w:rsidR="004A7BDD" w:rsidTr="00A7126A">
        <w:trPr>
          <w:trHeight w:hRule="exact" w:val="346"/>
          <w:jc w:val="center"/>
        </w:trPr>
        <w:tc>
          <w:tcPr>
            <w:tcW w:w="7527" w:type="dxa"/>
            <w:gridSpan w:val="2"/>
            <w:tcBorders>
              <w:top w:val="single" w:sz="4" w:space="0" w:color="auto"/>
              <w:left w:val="single" w:sz="4" w:space="0" w:color="auto"/>
              <w:bottom w:val="single" w:sz="4" w:space="0" w:color="auto"/>
              <w:right w:val="nil"/>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right="120" w:firstLine="0"/>
              <w:jc w:val="right"/>
            </w:pPr>
            <w:r>
              <w:rPr>
                <w:rStyle w:val="MSGENFONTSTYLENAMETEMPLATEROLEMSGENFONTSTYLENAMEBYROLETEXT"/>
                <w:color w:val="000000"/>
              </w:rPr>
              <w:t>Total =</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4A7BDD" w:rsidRDefault="004A7BDD" w:rsidP="00A7126A">
            <w:pPr>
              <w:pStyle w:val="MSGENFONTSTYLENAMETEMPLATEROLEMSGENFONTSTYLENAMEBYROLETEXT1"/>
              <w:framePr w:w="8640" w:wrap="notBeside" w:vAnchor="text" w:hAnchor="text" w:xAlign="center" w:y="1"/>
              <w:shd w:val="clear" w:color="auto" w:fill="auto"/>
              <w:spacing w:before="0" w:after="0" w:line="230" w:lineRule="exact"/>
              <w:ind w:left="320" w:firstLine="0"/>
              <w:jc w:val="left"/>
            </w:pPr>
            <w:r>
              <w:rPr>
                <w:rStyle w:val="MSGENFONTSTYLENAMETEMPLATEROLEMSGENFONTSTYLENAMEBYROLETEXT7"/>
              </w:rPr>
              <w:t>100</w:t>
            </w:r>
          </w:p>
        </w:tc>
      </w:tr>
    </w:tbl>
    <w:p w:rsidR="004A7BDD" w:rsidRDefault="004A7BDD" w:rsidP="004A7BDD">
      <w:pPr>
        <w:rPr>
          <w:color w:val="auto"/>
          <w:sz w:val="2"/>
          <w:szCs w:val="2"/>
        </w:rPr>
      </w:pPr>
    </w:p>
    <w:p w:rsidR="004A7BDD" w:rsidRDefault="004A7BDD" w:rsidP="004A7BDD">
      <w:pPr>
        <w:pStyle w:val="MSGENFONTSTYLENAMETEMPLATEROLEMSGENFONTSTYLENAMEBYROLETEXT1"/>
        <w:numPr>
          <w:ilvl w:val="0"/>
          <w:numId w:val="5"/>
        </w:numPr>
        <w:shd w:val="clear" w:color="auto" w:fill="auto"/>
        <w:tabs>
          <w:tab w:val="left" w:pos="756"/>
        </w:tabs>
        <w:spacing w:before="223" w:after="356" w:line="398" w:lineRule="exact"/>
        <w:ind w:left="760" w:right="40" w:hanging="700"/>
      </w:pPr>
      <w:r>
        <w:rPr>
          <w:rStyle w:val="MSGENFONTSTYLENAMETEMPLATEROLEMSGENFONTSTYLENAMEBYROLETEXT8"/>
        </w:rPr>
        <w:t>The rating criteria for all infrastructure categories (basic services infrastructure, social infrastructure, local economic infrastructure and operational infrastructure) will be as listed in paragraph 7.1 above. Each of the rating criteria is allocated a weight. The total weight adds up to 100 percentage points.</w:t>
      </w:r>
    </w:p>
    <w:p w:rsidR="004A7BDD" w:rsidRDefault="004A7BDD" w:rsidP="004A7BDD">
      <w:pPr>
        <w:pStyle w:val="MSGENFONTSTYLENAMETEMPLATEROLEMSGENFONTSTYLENAMEBYROLETEXT1"/>
        <w:shd w:val="clear" w:color="auto" w:fill="auto"/>
        <w:spacing w:before="0" w:after="853" w:line="396" w:lineRule="exact"/>
        <w:ind w:left="680" w:right="20" w:firstLine="0"/>
      </w:pPr>
      <w:r>
        <w:rPr>
          <w:rStyle w:val="MSGENFONTSTYLENAMETEMPLATEROLEMSGENFONTSTYLENAMEBYROLETEXT8"/>
        </w:rPr>
        <w:t xml:space="preserve">Each capital project will be allocated points based on the rating criteria as listed in paragraphs 6.3 to 6.4 above. The points earned will then be multiplied with the </w:t>
      </w:r>
      <w:r>
        <w:rPr>
          <w:rStyle w:val="MSGENFONTSTYLENAMETEMPLATEROLEMSGENFONTSTYLENAMEBYROLETEXT6"/>
        </w:rPr>
        <w:t>weight allocated to each rating criteria as set out in paragraph 7.1 above to determine the percentage points earned per rating criteria. The total percentage points earned will determine the listing priority of each capital project in its infrastructure category.</w:t>
      </w:r>
    </w:p>
    <w:p w:rsidR="004A7BDD" w:rsidRDefault="004A7BDD" w:rsidP="004A7BDD">
      <w:pPr>
        <w:pStyle w:val="MSGENFONTSTYLENAMETEMPLATEROLEMSGENFONTSTYLENAMEBYROLETEXT1"/>
        <w:shd w:val="clear" w:color="auto" w:fill="auto"/>
        <w:tabs>
          <w:tab w:val="left" w:pos="770"/>
        </w:tabs>
        <w:spacing w:before="0" w:after="0" w:line="403" w:lineRule="exact"/>
        <w:ind w:right="40" w:firstLine="0"/>
      </w:pPr>
    </w:p>
    <w:p w:rsidR="004A7BDD" w:rsidRDefault="004A7BDD" w:rsidP="004A7BDD">
      <w:pPr>
        <w:pStyle w:val="MSGENFONTSTYLENAMETEMPLATEROLENUMBERMSGENFONTSTYLENAMEBYROLETEXT51"/>
        <w:shd w:val="clear" w:color="auto" w:fill="auto"/>
        <w:spacing w:after="363" w:line="230" w:lineRule="exact"/>
        <w:ind w:left="680" w:hanging="660"/>
      </w:pPr>
      <w:r>
        <w:rPr>
          <w:rStyle w:val="MSGENFONTSTYLENAMETEMPLATEROLENUMBERMSGENFONTSTYLENAMEBYROLETEXT53"/>
          <w:b/>
        </w:rPr>
        <w:t>8. EXAMPLE OF PRIORITIZATION MODEL</w:t>
      </w:r>
    </w:p>
    <w:p w:rsidR="004A7BDD" w:rsidRDefault="004A7BDD" w:rsidP="004A7BDD">
      <w:pPr>
        <w:pStyle w:val="MSGENFONTSTYLENAMETEMPLATEROLEMSGENFONTSTYLENAMEBYROLETEXT1"/>
        <w:shd w:val="clear" w:color="auto" w:fill="auto"/>
        <w:spacing w:before="0" w:after="221" w:line="396" w:lineRule="exact"/>
        <w:ind w:left="680" w:right="20" w:hanging="660"/>
        <w:rPr>
          <w:rStyle w:val="MSGENFONTSTYLENAMETEMPLATEROLEMSGENFONTSTYLENAMEBYROLETEXT6"/>
        </w:rPr>
      </w:pPr>
      <w:r>
        <w:rPr>
          <w:rStyle w:val="MSGENFONTSTYLENAMETEMPLATEROLEMSGENFONTSTYLENAMEBYROLETEXT6"/>
        </w:rPr>
        <w:t>8.1 In the table below is an example of how the percentage points of a capital project is calculated. The capital project comprise</w:t>
      </w:r>
      <w:r w:rsidR="00BE109C">
        <w:rPr>
          <w:rStyle w:val="MSGENFONTSTYLENAMETEMPLATEROLEMSGENFONTSTYLENAMEBYROLETEXT6"/>
        </w:rPr>
        <w:t xml:space="preserve"> of the construction of a storm water on Limpopo road to the value of R 8 099 150</w:t>
      </w:r>
      <w:r>
        <w:rPr>
          <w:rStyle w:val="MSGENFONTSTYLENAMETEMPLATEROLEMSGENFONTSTYLENAMEBYROLETEXT6"/>
        </w:rPr>
        <w:t>. The ca</w:t>
      </w:r>
      <w:r w:rsidR="00BE109C">
        <w:rPr>
          <w:rStyle w:val="MSGENFONTSTYLENAMETEMPLATEROLEMSGENFONTSTYLENAMEBYROLETEXT6"/>
        </w:rPr>
        <w:t xml:space="preserve">pital project is very </w:t>
      </w:r>
      <w:proofErr w:type="spellStart"/>
      <w:r>
        <w:rPr>
          <w:rStyle w:val="MSGENFONTSTYLENAMETEMPLATEROLEMSGENFONTSTYLENAMEBYROLETEXT6"/>
        </w:rPr>
        <w:t>labour</w:t>
      </w:r>
      <w:proofErr w:type="spellEnd"/>
      <w:r>
        <w:rPr>
          <w:rStyle w:val="MSGENFONTSTYLENAMETEMPLATEROLEMSGENFONTSTYLENAMEBYROLETEXT6"/>
        </w:rPr>
        <w:t xml:space="preserve"> intensive</w:t>
      </w:r>
      <w:r w:rsidR="00BE109C">
        <w:rPr>
          <w:rStyle w:val="MSGENFONTSTYLENAMETEMPLATEROLEMSGENFONTSTYLENAMEBYROLETEXT6"/>
        </w:rPr>
        <w:t xml:space="preserve"> in nature and the technical</w:t>
      </w:r>
      <w:r>
        <w:rPr>
          <w:rStyle w:val="MSGENFONTSTYLENAMETEMPLATEROLEMSGENFONTSTYLENAMEBYROLETEXT6"/>
        </w:rPr>
        <w:t xml:space="preserve"> constructio</w:t>
      </w:r>
      <w:r w:rsidR="004B5B7D">
        <w:rPr>
          <w:rStyle w:val="MSGENFONTSTYLENAMETEMPLATEROLEMSGENFONTSTYLENAMEBYROLETEXT6"/>
        </w:rPr>
        <w:t>n approach will not be followed</w:t>
      </w:r>
      <w:r>
        <w:rPr>
          <w:rStyle w:val="MSGENFONTSTYLENAMETEMPLATEROLEMSGENFONTSTYLENAMEBYROLETEXT6"/>
        </w:rPr>
        <w:t>. The total percentage points earned amounts to 75%.</w:t>
      </w:r>
    </w:p>
    <w:p w:rsidR="00602771" w:rsidRDefault="00602771" w:rsidP="004A7BDD">
      <w:pPr>
        <w:pStyle w:val="MSGENFONTSTYLENAMETEMPLATEROLEMSGENFONTSTYLENAMEBYROLETEXT1"/>
        <w:shd w:val="clear" w:color="auto" w:fill="auto"/>
        <w:spacing w:before="0" w:after="221" w:line="396" w:lineRule="exact"/>
        <w:ind w:left="680" w:right="20" w:hanging="660"/>
        <w:rPr>
          <w:rStyle w:val="MSGENFONTSTYLENAMETEMPLATEROLEMSGENFONTSTYLENAMEBYROLETEXT6"/>
          <w:rFonts w:ascii="Times New Roman" w:hAnsi="Times New Roman" w:cs="Times New Roman"/>
          <w:sz w:val="20"/>
          <w:szCs w:val="20"/>
        </w:rPr>
      </w:pPr>
      <w:r>
        <w:rPr>
          <w:rStyle w:val="MSGENFONTSTYLENAMETEMPLATEROLEMSGENFONTSTYLENAMEBYROLETEXT6"/>
        </w:rPr>
        <w:fldChar w:fldCharType="begin"/>
      </w:r>
      <w:r>
        <w:rPr>
          <w:rStyle w:val="MSGENFONTSTYLENAMETEMPLATEROLEMSGENFONTSTYLENAMEBYROLETEXT6"/>
        </w:rPr>
        <w:instrText>LINK Excel.Sheet.12 "C:\\Users\\mojelak\\Desktop\\Capital program table.xlsx" "Sheet4!R1C1:R20C5" \a \h</w:instrText>
      </w:r>
      <w:r>
        <w:rPr>
          <w:rStyle w:val="MSGENFONTSTYLENAMETEMPLATEROLEMSGENFONTSTYLENAMEBYROLETEXT6"/>
        </w:rPr>
        <w:fldChar w:fldCharType="separate"/>
      </w:r>
    </w:p>
    <w:p w:rsidR="00602771" w:rsidRDefault="00602771" w:rsidP="004A7BDD">
      <w:pPr>
        <w:pStyle w:val="MSGENFONTSTYLENAMETEMPLATEROLEMSGENFONTSTYLENAMEBYROLETEXT1"/>
        <w:shd w:val="clear" w:color="auto" w:fill="auto"/>
        <w:spacing w:before="0" w:after="221" w:line="396" w:lineRule="exact"/>
        <w:ind w:left="680" w:right="20" w:hanging="660"/>
      </w:pPr>
      <w:r>
        <w:rPr>
          <w:rStyle w:val="MSGENFONTSTYLENAMETEMPLATEROLEMSGENFONTSTYLENAMEBYROLETEXT6"/>
        </w:rPr>
        <w:fldChar w:fldCharType="end"/>
      </w:r>
    </w:p>
    <w:tbl>
      <w:tblPr>
        <w:tblW w:w="9644" w:type="dxa"/>
        <w:tblInd w:w="93" w:type="dxa"/>
        <w:tblLook w:val="04A0" w:firstRow="1" w:lastRow="0" w:firstColumn="1" w:lastColumn="0" w:noHBand="0" w:noVBand="1"/>
      </w:tblPr>
      <w:tblGrid>
        <w:gridCol w:w="4605"/>
        <w:gridCol w:w="2117"/>
        <w:gridCol w:w="772"/>
        <w:gridCol w:w="891"/>
        <w:gridCol w:w="1259"/>
      </w:tblGrid>
      <w:tr w:rsidR="00602771" w:rsidRPr="00602771" w:rsidTr="00602771">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Infrastructure category: Basic services</w:t>
            </w:r>
          </w:p>
        </w:tc>
        <w:tc>
          <w:tcPr>
            <w:tcW w:w="2117" w:type="dxa"/>
            <w:tcBorders>
              <w:top w:val="single" w:sz="4" w:space="0" w:color="auto"/>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772" w:type="dxa"/>
            <w:tcBorders>
              <w:top w:val="single" w:sz="4" w:space="0" w:color="auto"/>
              <w:left w:val="nil"/>
              <w:bottom w:val="single" w:sz="4" w:space="0" w:color="auto"/>
              <w:right w:val="single" w:sz="4" w:space="0" w:color="auto"/>
            </w:tcBorders>
            <w:noWrap/>
            <w:vAlign w:val="bottom"/>
          </w:tcPr>
          <w:p w:rsidR="00602771" w:rsidRPr="00602771" w:rsidRDefault="00602771" w:rsidP="00602771">
            <w:pPr>
              <w:widowControl/>
              <w:rPr>
                <w:rFonts w:ascii="Calibri" w:hAnsi="Calibri" w:cs="Calibri"/>
                <w:sz w:val="22"/>
                <w:szCs w:val="22"/>
              </w:rPr>
            </w:pPr>
          </w:p>
        </w:tc>
        <w:tc>
          <w:tcPr>
            <w:tcW w:w="891" w:type="dxa"/>
            <w:tcBorders>
              <w:top w:val="single" w:sz="4" w:space="0" w:color="auto"/>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1259" w:type="dxa"/>
            <w:tcBorders>
              <w:top w:val="single" w:sz="4" w:space="0" w:color="auto"/>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C23312" w:rsidP="00602771">
            <w:pPr>
              <w:widowControl/>
              <w:rPr>
                <w:rFonts w:ascii="Calibri" w:hAnsi="Calibri" w:cs="Calibri"/>
                <w:sz w:val="22"/>
                <w:szCs w:val="22"/>
              </w:rPr>
            </w:pPr>
            <w:r>
              <w:rPr>
                <w:rFonts w:ascii="Calibri" w:hAnsi="Calibri" w:cs="Calibri"/>
                <w:sz w:val="22"/>
                <w:szCs w:val="22"/>
              </w:rPr>
              <w:t>Department/Division: Technical Services</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772" w:type="dxa"/>
            <w:tcBorders>
              <w:top w:val="nil"/>
              <w:left w:val="nil"/>
              <w:bottom w:val="single" w:sz="4" w:space="0" w:color="auto"/>
              <w:right w:val="single" w:sz="4" w:space="0" w:color="auto"/>
            </w:tcBorders>
            <w:noWrap/>
            <w:vAlign w:val="bottom"/>
          </w:tcPr>
          <w:p w:rsidR="00602771" w:rsidRPr="00602771" w:rsidRDefault="00602771" w:rsidP="00602771">
            <w:pPr>
              <w:widowControl/>
              <w:rPr>
                <w:rFonts w:ascii="Calibri" w:hAnsi="Calibri" w:cs="Calibri"/>
                <w:sz w:val="22"/>
                <w:szCs w:val="22"/>
              </w:rPr>
            </w:pP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xml:space="preserve">Project description: Construction of storm water on Limpopo Road </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Budget Implication: R 8 099 150</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No.</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Rating Criteria Description</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xml:space="preserve">Points </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Weigh</w:t>
            </w:r>
            <w:r>
              <w:rPr>
                <w:rFonts w:ascii="Calibri" w:hAnsi="Calibri" w:cs="Calibri"/>
                <w:sz w:val="22"/>
                <w:szCs w:val="22"/>
              </w:rPr>
              <w:t>t</w:t>
            </w:r>
            <w:r w:rsidRPr="00602771">
              <w:rPr>
                <w:rFonts w:ascii="Calibri" w:hAnsi="Calibri" w:cs="Calibri"/>
                <w:sz w:val="22"/>
                <w:szCs w:val="22"/>
              </w:rPr>
              <w:t xml:space="preserve"> </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Total</w:t>
            </w:r>
          </w:p>
        </w:tc>
      </w:tr>
      <w:tr w:rsidR="00602771" w:rsidRPr="00602771" w:rsidTr="00602771">
        <w:trPr>
          <w:trHeigh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(a)</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(b)</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(a) * (b)</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(a)</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Statutory requirement</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10</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10</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(b)</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Service delivery</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12</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12</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(c)</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Essential service</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8</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8</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(d)</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Economic stimulation</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8</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8</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(e)</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Community benefit</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(f)</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Permanent job creation</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0</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8</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0</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(g)</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proofErr w:type="spellStart"/>
            <w:r w:rsidRPr="00602771">
              <w:rPr>
                <w:rFonts w:ascii="Calibri" w:hAnsi="Calibri" w:cs="Calibri"/>
                <w:sz w:val="22"/>
                <w:szCs w:val="22"/>
              </w:rPr>
              <w:t>Labour</w:t>
            </w:r>
            <w:proofErr w:type="spellEnd"/>
            <w:r w:rsidRPr="00602771">
              <w:rPr>
                <w:rFonts w:ascii="Calibri" w:hAnsi="Calibri" w:cs="Calibri"/>
                <w:sz w:val="22"/>
                <w:szCs w:val="22"/>
              </w:rPr>
              <w:t xml:space="preserve"> intensive construction</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0</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7</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0</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(h)</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Revenue generating</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12</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12</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(i)</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Aesthetical improvement</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(j)</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xml:space="preserve">Social </w:t>
            </w:r>
            <w:proofErr w:type="spellStart"/>
            <w:r w:rsidRPr="00602771">
              <w:rPr>
                <w:rFonts w:ascii="Calibri" w:hAnsi="Calibri" w:cs="Calibri"/>
                <w:sz w:val="22"/>
                <w:szCs w:val="22"/>
              </w:rPr>
              <w:t>upliftment</w:t>
            </w:r>
            <w:proofErr w:type="spellEnd"/>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W</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Spatial development framework compliance</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(I)</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Risk factor</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10</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10</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(m)</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Time factor</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5</w:t>
            </w:r>
          </w:p>
        </w:tc>
      </w:tr>
      <w:tr w:rsidR="00602771" w:rsidRPr="00602771" w:rsidTr="00602771">
        <w:trPr>
          <w:trHeight w:hRule="exact" w:val="300"/>
        </w:trPr>
        <w:tc>
          <w:tcPr>
            <w:tcW w:w="4605" w:type="dxa"/>
            <w:tcBorders>
              <w:top w:val="nil"/>
              <w:left w:val="single" w:sz="4" w:space="0" w:color="auto"/>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Totals =</w:t>
            </w:r>
          </w:p>
        </w:tc>
        <w:tc>
          <w:tcPr>
            <w:tcW w:w="2117"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772" w:type="dxa"/>
            <w:tcBorders>
              <w:top w:val="nil"/>
              <w:left w:val="nil"/>
              <w:bottom w:val="single" w:sz="4" w:space="0" w:color="auto"/>
              <w:right w:val="single" w:sz="4" w:space="0" w:color="auto"/>
            </w:tcBorders>
            <w:noWrap/>
            <w:vAlign w:val="bottom"/>
            <w:hideMark/>
          </w:tcPr>
          <w:p w:rsidR="00602771" w:rsidRPr="00602771" w:rsidRDefault="00602771" w:rsidP="00602771">
            <w:pPr>
              <w:widowControl/>
              <w:rPr>
                <w:rFonts w:ascii="Calibri" w:hAnsi="Calibri" w:cs="Calibri"/>
                <w:sz w:val="22"/>
                <w:szCs w:val="22"/>
              </w:rPr>
            </w:pPr>
            <w:r w:rsidRPr="00602771">
              <w:rPr>
                <w:rFonts w:ascii="Calibri" w:hAnsi="Calibri" w:cs="Calibri"/>
                <w:sz w:val="22"/>
                <w:szCs w:val="22"/>
              </w:rPr>
              <w:t> </w:t>
            </w:r>
          </w:p>
        </w:tc>
        <w:tc>
          <w:tcPr>
            <w:tcW w:w="891"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100</w:t>
            </w:r>
          </w:p>
        </w:tc>
        <w:tc>
          <w:tcPr>
            <w:tcW w:w="1259" w:type="dxa"/>
            <w:tcBorders>
              <w:top w:val="nil"/>
              <w:left w:val="nil"/>
              <w:bottom w:val="single" w:sz="4" w:space="0" w:color="auto"/>
              <w:right w:val="single" w:sz="4" w:space="0" w:color="auto"/>
            </w:tcBorders>
            <w:noWrap/>
            <w:vAlign w:val="bottom"/>
            <w:hideMark/>
          </w:tcPr>
          <w:p w:rsidR="00602771" w:rsidRPr="00602771" w:rsidRDefault="00602771" w:rsidP="00602771">
            <w:pPr>
              <w:widowControl/>
              <w:jc w:val="right"/>
              <w:rPr>
                <w:rFonts w:ascii="Calibri" w:hAnsi="Calibri" w:cs="Calibri"/>
                <w:sz w:val="22"/>
                <w:szCs w:val="22"/>
              </w:rPr>
            </w:pPr>
            <w:r w:rsidRPr="00602771">
              <w:rPr>
                <w:rFonts w:ascii="Calibri" w:hAnsi="Calibri" w:cs="Calibri"/>
                <w:sz w:val="22"/>
                <w:szCs w:val="22"/>
              </w:rPr>
              <w:t>85</w:t>
            </w:r>
          </w:p>
        </w:tc>
      </w:tr>
    </w:tbl>
    <w:p w:rsidR="00602771" w:rsidRDefault="00602771" w:rsidP="004A7BDD">
      <w:pPr>
        <w:pStyle w:val="MSGENFONTSTYLENAMETEMPLATEROLEMSGENFONTSTYLENAMEBYROLETEXT1"/>
        <w:shd w:val="clear" w:color="auto" w:fill="auto"/>
        <w:spacing w:before="0" w:after="221" w:line="396" w:lineRule="exact"/>
        <w:ind w:left="680" w:right="20" w:hanging="660"/>
      </w:pPr>
    </w:p>
    <w:p w:rsidR="004A7BDD" w:rsidRDefault="004A7BDD" w:rsidP="004A7BDD">
      <w:pPr>
        <w:rPr>
          <w:color w:val="auto"/>
          <w:sz w:val="2"/>
          <w:szCs w:val="2"/>
        </w:rPr>
      </w:pPr>
    </w:p>
    <w:p w:rsidR="00602771" w:rsidRDefault="00602771" w:rsidP="004A7BDD">
      <w:pPr>
        <w:rPr>
          <w:color w:val="auto"/>
          <w:sz w:val="2"/>
          <w:szCs w:val="2"/>
        </w:rPr>
      </w:pPr>
    </w:p>
    <w:p w:rsidR="00602771" w:rsidRDefault="00602771" w:rsidP="004A7BDD">
      <w:pPr>
        <w:rPr>
          <w:color w:val="auto"/>
          <w:sz w:val="2"/>
          <w:szCs w:val="2"/>
        </w:rPr>
        <w:sectPr w:rsidR="00602771">
          <w:headerReference w:type="even" r:id="rId37"/>
          <w:headerReference w:type="default" r:id="rId38"/>
          <w:footerReference w:type="even" r:id="rId39"/>
          <w:footerReference w:type="default" r:id="rId40"/>
          <w:headerReference w:type="first" r:id="rId41"/>
          <w:footerReference w:type="first" r:id="rId42"/>
          <w:pgSz w:w="11909" w:h="16834"/>
          <w:pgMar w:top="1163" w:right="1194" w:bottom="1109" w:left="1194" w:header="0" w:footer="3" w:gutter="0"/>
          <w:pgNumType w:start="173"/>
          <w:cols w:space="720"/>
          <w:noEndnote/>
          <w:docGrid w:linePitch="360"/>
        </w:sectPr>
      </w:pPr>
    </w:p>
    <w:p w:rsidR="00AF310F" w:rsidRDefault="00AF310F" w:rsidP="00AF310F">
      <w:pPr>
        <w:pStyle w:val="MSGENFONTSTYLENAMETEMPLATEROLEMSGENFONTSTYLENAMEBYROLETEXT1"/>
        <w:shd w:val="clear" w:color="auto" w:fill="auto"/>
        <w:spacing w:before="0" w:after="221" w:line="397" w:lineRule="exact"/>
        <w:ind w:left="740" w:right="20" w:hanging="640"/>
        <w:rPr>
          <w:rStyle w:val="MSGENFONTSTYLENAMETEMPLATEROLEMSGENFONTSTYLENAMEBYROLETEXT5"/>
        </w:rPr>
      </w:pPr>
      <w:r>
        <w:rPr>
          <w:rStyle w:val="MSGENFONTSTYLENAMETEMPLATEROLEMSGENFONTSTYLENAMEBYROLETEXT5"/>
        </w:rPr>
        <w:lastRenderedPageBreak/>
        <w:t xml:space="preserve">8.2 In the table below is an example of how the percentage points of another capital project is calculated. The capital project comprise of the construction of </w:t>
      </w:r>
      <w:r w:rsidR="00535B3B">
        <w:rPr>
          <w:rStyle w:val="MSGENFONTSTYLENAMETEMPLATEROLEMSGENFONTSTYLENAMEBYROLETEXT5"/>
        </w:rPr>
        <w:t>a</w:t>
      </w:r>
      <w:r w:rsidR="00F701E1">
        <w:rPr>
          <w:rStyle w:val="MSGENFONTSTYLENAMETEMPLATEROLEMSGENFONTSTYLENAMEBYROLETEXT5"/>
        </w:rPr>
        <w:t xml:space="preserve"> Multi-Purpose Centre to the value of R 11,20</w:t>
      </w:r>
      <w:r>
        <w:rPr>
          <w:rStyle w:val="MSGENFONTSTYLENAMETEMPLATEROLEMSGENFONTSTYLENAMEBYROLETEXT5"/>
        </w:rPr>
        <w:t>0,000</w:t>
      </w:r>
      <w:r w:rsidR="00F701E1">
        <w:rPr>
          <w:rStyle w:val="MSGENFONTSTYLENAMETEMPLATEROLEMSGENFONTSTYLENAMEBYROLETEXT5"/>
        </w:rPr>
        <w:t xml:space="preserve"> in Extension 6 (Ward 7)</w:t>
      </w:r>
      <w:r>
        <w:rPr>
          <w:rStyle w:val="MSGENFONTSTYLENAMETEMPLATEROLEMSGENFONTSTYLENAMEBYROLETEXT5"/>
        </w:rPr>
        <w:t xml:space="preserve">. The capital project is also very technical of nature but the </w:t>
      </w:r>
      <w:proofErr w:type="spellStart"/>
      <w:r>
        <w:rPr>
          <w:rStyle w:val="MSGENFONTSTYLENAMETEMPLATEROLEMSGENFONTSTYLENAMEBYROLETEXT5"/>
        </w:rPr>
        <w:t>labour</w:t>
      </w:r>
      <w:proofErr w:type="spellEnd"/>
      <w:r>
        <w:rPr>
          <w:rStyle w:val="MSGENFONTSTYLENAMETEMPLATEROLEMSGENFONTSTYLENAMEBYROLETEXT5"/>
        </w:rPr>
        <w:t xml:space="preserve"> intensive construction approach can be followed to a certain</w:t>
      </w:r>
      <w:r w:rsidR="00F701E1">
        <w:rPr>
          <w:rStyle w:val="MSGENFONTSTYLENAMETEMPLATEROLEMSGENFONTSTYLENAMEBYROLETEXT5"/>
        </w:rPr>
        <w:t xml:space="preserve"> extent</w:t>
      </w:r>
      <w:r>
        <w:rPr>
          <w:rStyle w:val="MSGENFONTSTYLENAMETEMPLATEROLEMSGENFONTSTYLENAMEBYROLETEXT5"/>
        </w:rPr>
        <w:t>. The total percentage points earned for t</w:t>
      </w:r>
      <w:r w:rsidR="00F701E1">
        <w:rPr>
          <w:rStyle w:val="MSGENFONTSTYLENAMETEMPLATEROLEMSGENFONTSTYLENAMEBYROLETEXT5"/>
        </w:rPr>
        <w:t>he capital project amounts to 82</w:t>
      </w:r>
      <w:r>
        <w:rPr>
          <w:rStyle w:val="MSGENFONTSTYLENAMETEMPLATEROLEMSGENFONTSTYLENAMEBYROLETEXT5"/>
        </w:rPr>
        <w:t>%.</w:t>
      </w:r>
    </w:p>
    <w:p w:rsidR="00F701E1" w:rsidRDefault="00F701E1" w:rsidP="00AF310F">
      <w:pPr>
        <w:pStyle w:val="MSGENFONTSTYLENAMETEMPLATEROLEMSGENFONTSTYLENAMEBYROLETEXT1"/>
        <w:shd w:val="clear" w:color="auto" w:fill="auto"/>
        <w:spacing w:before="0" w:after="221" w:line="397" w:lineRule="exact"/>
        <w:ind w:left="740" w:right="20" w:hanging="640"/>
        <w:rPr>
          <w:rStyle w:val="MSGENFONTSTYLENAMETEMPLATEROLEMSGENFONTSTYLENAMEBYROLETEXT5"/>
          <w:rFonts w:ascii="Times New Roman" w:hAnsi="Times New Roman" w:cs="Times New Roman"/>
          <w:sz w:val="20"/>
          <w:szCs w:val="20"/>
        </w:rPr>
      </w:pPr>
      <w:r>
        <w:rPr>
          <w:rStyle w:val="MSGENFONTSTYLENAMETEMPLATEROLEMSGENFONTSTYLENAMEBYROLETEXT5"/>
        </w:rPr>
        <w:fldChar w:fldCharType="begin"/>
      </w:r>
      <w:r>
        <w:rPr>
          <w:rStyle w:val="MSGENFONTSTYLENAMETEMPLATEROLEMSGENFONTSTYLENAMEBYROLETEXT5"/>
        </w:rPr>
        <w:instrText>LINK Excel.Sheet.12 "C:\\Users\\mojelak\\Desktop\\Capital program table.xlsx" "Sheet4!R1C1:R20C5" \a \h</w:instrText>
      </w:r>
      <w:r>
        <w:rPr>
          <w:rStyle w:val="MSGENFONTSTYLENAMETEMPLATEROLEMSGENFONTSTYLENAMEBYROLETEXT5"/>
        </w:rPr>
        <w:fldChar w:fldCharType="separate"/>
      </w:r>
    </w:p>
    <w:tbl>
      <w:tblPr>
        <w:tblW w:w="9620" w:type="dxa"/>
        <w:tblInd w:w="108" w:type="dxa"/>
        <w:tblLook w:val="04A0" w:firstRow="1" w:lastRow="0" w:firstColumn="1" w:lastColumn="0" w:noHBand="0" w:noVBand="1"/>
      </w:tblPr>
      <w:tblGrid>
        <w:gridCol w:w="3480"/>
        <w:gridCol w:w="3734"/>
        <w:gridCol w:w="759"/>
        <w:gridCol w:w="850"/>
        <w:gridCol w:w="806"/>
      </w:tblGrid>
      <w:tr w:rsidR="00F701E1" w:rsidRPr="00F701E1" w:rsidTr="00F701E1">
        <w:trPr>
          <w:trHeight w:val="300"/>
        </w:trPr>
        <w:tc>
          <w:tcPr>
            <w:tcW w:w="3560" w:type="dxa"/>
            <w:tcBorders>
              <w:top w:val="single" w:sz="4" w:space="0" w:color="auto"/>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Infrastructure category: Basic services</w:t>
            </w:r>
          </w:p>
        </w:tc>
        <w:tc>
          <w:tcPr>
            <w:tcW w:w="3820" w:type="dxa"/>
            <w:tcBorders>
              <w:top w:val="single" w:sz="4" w:space="0" w:color="auto"/>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660" w:type="dxa"/>
            <w:tcBorders>
              <w:top w:val="single" w:sz="4" w:space="0" w:color="auto"/>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760" w:type="dxa"/>
            <w:tcBorders>
              <w:top w:val="single" w:sz="4" w:space="0" w:color="auto"/>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820" w:type="dxa"/>
            <w:tcBorders>
              <w:top w:val="single" w:sz="4" w:space="0" w:color="auto"/>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Department/Division: Social and Community Services</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xml:space="preserve">Project description: Multi-purpose </w:t>
            </w:r>
            <w:proofErr w:type="spellStart"/>
            <w:r w:rsidRPr="00F701E1">
              <w:rPr>
                <w:rFonts w:ascii="Calibri" w:hAnsi="Calibri" w:cs="Calibri"/>
                <w:sz w:val="22"/>
                <w:szCs w:val="22"/>
              </w:rPr>
              <w:t>centre</w:t>
            </w:r>
            <w:proofErr w:type="spellEnd"/>
            <w:r w:rsidRPr="00F701E1">
              <w:rPr>
                <w:rFonts w:ascii="Calibri" w:hAnsi="Calibri" w:cs="Calibri"/>
                <w:sz w:val="22"/>
                <w:szCs w:val="22"/>
              </w:rPr>
              <w:t xml:space="preserve"> at Ext 6</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Default="00F701E1" w:rsidP="00F701E1">
            <w:pPr>
              <w:widowControl/>
              <w:rPr>
                <w:rFonts w:ascii="Calibri" w:hAnsi="Calibri" w:cs="Calibri"/>
                <w:sz w:val="22"/>
                <w:szCs w:val="22"/>
              </w:rPr>
            </w:pPr>
            <w:r>
              <w:rPr>
                <w:rFonts w:ascii="Calibri" w:hAnsi="Calibri" w:cs="Calibri"/>
                <w:sz w:val="22"/>
                <w:szCs w:val="22"/>
              </w:rPr>
              <w:t>Budget Implication: R 11 200 000</w:t>
            </w:r>
          </w:p>
          <w:p w:rsidR="00F701E1" w:rsidRPr="00F701E1" w:rsidRDefault="00F701E1" w:rsidP="00F701E1">
            <w:pPr>
              <w:widowControl/>
              <w:rPr>
                <w:rFonts w:ascii="Calibri" w:hAnsi="Calibri" w:cs="Calibri"/>
                <w:sz w:val="22"/>
                <w:szCs w:val="22"/>
              </w:rPr>
            </w:pP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No.</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Rating Criteria Description</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xml:space="preserve">Points </w:t>
            </w:r>
          </w:p>
        </w:tc>
        <w:tc>
          <w:tcPr>
            <w:tcW w:w="760" w:type="dxa"/>
            <w:tcBorders>
              <w:top w:val="nil"/>
              <w:left w:val="nil"/>
              <w:bottom w:val="single" w:sz="4" w:space="0" w:color="auto"/>
              <w:right w:val="single" w:sz="4" w:space="0" w:color="auto"/>
            </w:tcBorders>
            <w:noWrap/>
            <w:vAlign w:val="bottom"/>
            <w:hideMark/>
          </w:tcPr>
          <w:p w:rsidR="00F701E1" w:rsidRDefault="00F701E1" w:rsidP="00F701E1">
            <w:pPr>
              <w:widowControl/>
              <w:rPr>
                <w:rFonts w:ascii="Calibri" w:hAnsi="Calibri" w:cs="Calibri"/>
                <w:sz w:val="22"/>
                <w:szCs w:val="22"/>
              </w:rPr>
            </w:pPr>
            <w:r w:rsidRPr="00F701E1">
              <w:rPr>
                <w:rFonts w:ascii="Calibri" w:hAnsi="Calibri" w:cs="Calibri"/>
                <w:sz w:val="22"/>
                <w:szCs w:val="22"/>
              </w:rPr>
              <w:t>Weigh</w:t>
            </w:r>
            <w:r>
              <w:rPr>
                <w:rFonts w:ascii="Calibri" w:hAnsi="Calibri" w:cs="Calibri"/>
                <w:sz w:val="22"/>
                <w:szCs w:val="22"/>
              </w:rPr>
              <w:t>t</w:t>
            </w:r>
          </w:p>
          <w:p w:rsidR="00F701E1" w:rsidRPr="00F701E1" w:rsidRDefault="00F701E1" w:rsidP="00F701E1">
            <w:pPr>
              <w:widowControl/>
              <w:rPr>
                <w:rFonts w:ascii="Calibri" w:hAnsi="Calibri" w:cs="Calibri"/>
                <w:sz w:val="22"/>
                <w:szCs w:val="22"/>
              </w:rPr>
            </w:pPr>
            <w:proofErr w:type="spellStart"/>
            <w:r>
              <w:rPr>
                <w:rFonts w:ascii="Calibri" w:hAnsi="Calibri" w:cs="Calibri"/>
                <w:sz w:val="22"/>
                <w:szCs w:val="22"/>
              </w:rPr>
              <w:t>t</w:t>
            </w:r>
            <w:r w:rsidRPr="00F701E1">
              <w:rPr>
                <w:rFonts w:ascii="Calibri" w:hAnsi="Calibri" w:cs="Calibri"/>
                <w:sz w:val="22"/>
                <w:szCs w:val="22"/>
              </w:rPr>
              <w:t>t</w:t>
            </w:r>
            <w:proofErr w:type="spellEnd"/>
            <w:r w:rsidRPr="00F701E1">
              <w:rPr>
                <w:rFonts w:ascii="Calibri" w:hAnsi="Calibri" w:cs="Calibri"/>
                <w:sz w:val="22"/>
                <w:szCs w:val="22"/>
              </w:rPr>
              <w:t xml:space="preserve"> </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Total</w:t>
            </w:r>
          </w:p>
        </w:tc>
      </w:tr>
      <w:tr w:rsidR="00F701E1" w:rsidRPr="00F701E1" w:rsidTr="00F701E1">
        <w:trPr>
          <w:trHeigh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(a)</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(b)</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(a) * (b)</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(a)</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Statutory requirement</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0</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10</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0</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(b)</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Service delivery</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12</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12</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(c)</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Essential service</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0</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8</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0</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(d)</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Economic stimulation</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8</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8</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(e)</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Community benefit</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(f)</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Permanent job creation</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8</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8</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(g)</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proofErr w:type="spellStart"/>
            <w:r w:rsidRPr="00F701E1">
              <w:rPr>
                <w:rFonts w:ascii="Calibri" w:hAnsi="Calibri" w:cs="Calibri"/>
                <w:sz w:val="22"/>
                <w:szCs w:val="22"/>
              </w:rPr>
              <w:t>Labour</w:t>
            </w:r>
            <w:proofErr w:type="spellEnd"/>
            <w:r w:rsidRPr="00F701E1">
              <w:rPr>
                <w:rFonts w:ascii="Calibri" w:hAnsi="Calibri" w:cs="Calibri"/>
                <w:sz w:val="22"/>
                <w:szCs w:val="22"/>
              </w:rPr>
              <w:t xml:space="preserve"> intensive construction</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7</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7</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(h)</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Revenue generating</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12</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12</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(i)</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Aesthetical improvement</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(j)</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xml:space="preserve">Social </w:t>
            </w:r>
            <w:proofErr w:type="spellStart"/>
            <w:r w:rsidRPr="00F701E1">
              <w:rPr>
                <w:rFonts w:ascii="Calibri" w:hAnsi="Calibri" w:cs="Calibri"/>
                <w:sz w:val="22"/>
                <w:szCs w:val="22"/>
              </w:rPr>
              <w:t>upliftment</w:t>
            </w:r>
            <w:proofErr w:type="spellEnd"/>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W</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Spatial development framework compliance</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(I)</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Risk factor</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10</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10</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(m)</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Time factor</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5</w:t>
            </w:r>
          </w:p>
        </w:tc>
      </w:tr>
      <w:tr w:rsidR="00F701E1" w:rsidRPr="00F701E1" w:rsidTr="00F701E1">
        <w:trPr>
          <w:trHeight w:hRule="exact" w:val="300"/>
        </w:trPr>
        <w:tc>
          <w:tcPr>
            <w:tcW w:w="3560" w:type="dxa"/>
            <w:tcBorders>
              <w:top w:val="nil"/>
              <w:left w:val="single" w:sz="4" w:space="0" w:color="auto"/>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Totals =</w:t>
            </w:r>
          </w:p>
        </w:tc>
        <w:tc>
          <w:tcPr>
            <w:tcW w:w="3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rPr>
                <w:rFonts w:ascii="Calibri" w:hAnsi="Calibri" w:cs="Calibri"/>
                <w:sz w:val="22"/>
                <w:szCs w:val="22"/>
              </w:rPr>
            </w:pPr>
            <w:r w:rsidRPr="00F701E1">
              <w:rPr>
                <w:rFonts w:ascii="Calibri" w:hAnsi="Calibri" w:cs="Calibri"/>
                <w:sz w:val="22"/>
                <w:szCs w:val="22"/>
              </w:rPr>
              <w:t> </w:t>
            </w:r>
          </w:p>
        </w:tc>
        <w:tc>
          <w:tcPr>
            <w:tcW w:w="76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100</w:t>
            </w:r>
          </w:p>
        </w:tc>
        <w:tc>
          <w:tcPr>
            <w:tcW w:w="820" w:type="dxa"/>
            <w:tcBorders>
              <w:top w:val="nil"/>
              <w:left w:val="nil"/>
              <w:bottom w:val="single" w:sz="4" w:space="0" w:color="auto"/>
              <w:right w:val="single" w:sz="4" w:space="0" w:color="auto"/>
            </w:tcBorders>
            <w:noWrap/>
            <w:vAlign w:val="bottom"/>
            <w:hideMark/>
          </w:tcPr>
          <w:p w:rsidR="00F701E1" w:rsidRPr="00F701E1" w:rsidRDefault="00F701E1" w:rsidP="00F701E1">
            <w:pPr>
              <w:widowControl/>
              <w:jc w:val="right"/>
              <w:rPr>
                <w:rFonts w:ascii="Calibri" w:hAnsi="Calibri" w:cs="Calibri"/>
                <w:sz w:val="22"/>
                <w:szCs w:val="22"/>
              </w:rPr>
            </w:pPr>
            <w:r w:rsidRPr="00F701E1">
              <w:rPr>
                <w:rFonts w:ascii="Calibri" w:hAnsi="Calibri" w:cs="Calibri"/>
                <w:sz w:val="22"/>
                <w:szCs w:val="22"/>
              </w:rPr>
              <w:t>82</w:t>
            </w:r>
          </w:p>
        </w:tc>
      </w:tr>
    </w:tbl>
    <w:p w:rsidR="00F701E1" w:rsidRDefault="00F701E1" w:rsidP="00AF310F">
      <w:pPr>
        <w:pStyle w:val="MSGENFONTSTYLENAMETEMPLATEROLEMSGENFONTSTYLENAMEBYROLETEXT1"/>
        <w:shd w:val="clear" w:color="auto" w:fill="auto"/>
        <w:spacing w:before="0" w:after="221" w:line="397" w:lineRule="exact"/>
        <w:ind w:left="740" w:right="20" w:hanging="640"/>
      </w:pPr>
      <w:r>
        <w:rPr>
          <w:rStyle w:val="MSGENFONTSTYLENAMETEMPLATEROLEMSGENFONTSTYLENAMEBYROLETEXT5"/>
        </w:rPr>
        <w:fldChar w:fldCharType="end"/>
      </w:r>
    </w:p>
    <w:p w:rsidR="00AF310F" w:rsidRDefault="00AF310F" w:rsidP="00AF310F">
      <w:pPr>
        <w:rPr>
          <w:color w:val="auto"/>
          <w:sz w:val="2"/>
          <w:szCs w:val="2"/>
        </w:rPr>
      </w:pPr>
    </w:p>
    <w:p w:rsidR="00AF310F" w:rsidRDefault="00AF310F" w:rsidP="00AF310F">
      <w:pPr>
        <w:pStyle w:val="MSGENFONTSTYLENAMETEMPLATEROLEMSGENFONTSTYLENAMEBYROLETEXT1"/>
        <w:shd w:val="clear" w:color="auto" w:fill="auto"/>
        <w:spacing w:before="219" w:after="0" w:line="397" w:lineRule="exact"/>
        <w:ind w:left="740" w:right="20"/>
        <w:jc w:val="left"/>
      </w:pPr>
      <w:r>
        <w:rPr>
          <w:rStyle w:val="MSGENFONTSTYLENAMETEMPLATEROLEMSGENFONTSTYLENAMEBYROLETEXT5"/>
        </w:rPr>
        <w:t>8.3 It is clear from the two examples above that the capital projects in the basic services infrastructure category will be listed as follows:</w:t>
      </w:r>
    </w:p>
    <w:p w:rsidR="00AF310F" w:rsidRDefault="00544F77" w:rsidP="00AF310F">
      <w:pPr>
        <w:pStyle w:val="MSGENFONTSTYLENAMETEMPLATEROLEMSGENFONTSTYLENAMEBYROLETEXT1"/>
        <w:numPr>
          <w:ilvl w:val="1"/>
          <w:numId w:val="5"/>
        </w:numPr>
        <w:shd w:val="clear" w:color="auto" w:fill="auto"/>
        <w:tabs>
          <w:tab w:val="left" w:pos="1448"/>
        </w:tabs>
        <w:spacing w:before="0" w:after="0" w:line="397" w:lineRule="exact"/>
        <w:ind w:left="740" w:firstLine="0"/>
      </w:pPr>
      <w:r>
        <w:rPr>
          <w:rStyle w:val="MSGENFONTSTYLENAMETEMPLATEROLEMSGENFONTSTYLENAMEBYROLETEXT5"/>
        </w:rPr>
        <w:t>Storm water construction</w:t>
      </w:r>
      <w:r w:rsidR="00F701E1">
        <w:rPr>
          <w:rStyle w:val="MSGENFONTSTYLENAMETEMPLATEROLEMSGENFONTSTYLENAMEBYROLETEXT5"/>
        </w:rPr>
        <w:t xml:space="preserve"> </w:t>
      </w:r>
      <w:r>
        <w:rPr>
          <w:rStyle w:val="MSGENFONTSTYLENAMETEMPLATEROLEMSGENFONTSTYLENAMEBYROLETEXT5"/>
        </w:rPr>
        <w:t>(</w:t>
      </w:r>
      <w:r w:rsidR="00F701E1">
        <w:rPr>
          <w:rStyle w:val="MSGENFONTSTYLENAMETEMPLATEROLEMSGENFONTSTYLENAMEBYROLETEXT5"/>
        </w:rPr>
        <w:t>Limpopo road</w:t>
      </w:r>
      <w:r>
        <w:rPr>
          <w:rStyle w:val="MSGENFONTSTYLENAMETEMPLATEROLEMSGENFONTSTYLENAMEBYROLETEXT5"/>
        </w:rPr>
        <w:t>) = 85</w:t>
      </w:r>
      <w:r w:rsidR="00AF310F">
        <w:rPr>
          <w:rStyle w:val="MSGENFONTSTYLENAMETEMPLATEROLEMSGENFONTSTYLENAMEBYROLETEXT5"/>
        </w:rPr>
        <w:t>%</w:t>
      </w:r>
    </w:p>
    <w:p w:rsidR="00AF310F" w:rsidRDefault="00F701E1" w:rsidP="00AF310F">
      <w:pPr>
        <w:pStyle w:val="MSGENFONTSTYLENAMETEMPLATEROLEMSGENFONTSTYLENAMEBYROLETEXT1"/>
        <w:numPr>
          <w:ilvl w:val="1"/>
          <w:numId w:val="5"/>
        </w:numPr>
        <w:shd w:val="clear" w:color="auto" w:fill="auto"/>
        <w:tabs>
          <w:tab w:val="left" w:pos="1448"/>
          <w:tab w:val="left" w:pos="6294"/>
        </w:tabs>
        <w:spacing w:before="0" w:after="0" w:line="397" w:lineRule="exact"/>
        <w:ind w:left="740" w:firstLine="0"/>
        <w:sectPr w:rsidR="00AF310F">
          <w:headerReference w:type="even" r:id="rId43"/>
          <w:headerReference w:type="default" r:id="rId44"/>
          <w:footerReference w:type="even" r:id="rId45"/>
          <w:footerReference w:type="default" r:id="rId46"/>
          <w:pgSz w:w="11909" w:h="16834"/>
          <w:pgMar w:top="1163" w:right="1194" w:bottom="1109" w:left="1194" w:header="0" w:footer="3" w:gutter="0"/>
          <w:pgNumType w:start="17"/>
          <w:cols w:space="720"/>
          <w:noEndnote/>
          <w:docGrid w:linePitch="360"/>
        </w:sectPr>
      </w:pPr>
      <w:r>
        <w:rPr>
          <w:rStyle w:val="MSGENFONTSTYLENAMETEMPLATEROLEMSGENFONTSTYLENAMEBYROLETEXT5"/>
        </w:rPr>
        <w:t xml:space="preserve">Multi-purpose </w:t>
      </w:r>
      <w:r w:rsidR="00535B3B">
        <w:rPr>
          <w:rStyle w:val="MSGENFONTSTYLENAMETEMPLATEROLEMSGENFONTSTYLENAMEBYROLETEXT5"/>
        </w:rPr>
        <w:t>Centre</w:t>
      </w:r>
      <w:r w:rsidR="00544F77">
        <w:rPr>
          <w:rStyle w:val="MSGENFONTSTYLENAMETEMPLATEROLEMSGENFONTSTYLENAMEBYROLETEXT5"/>
        </w:rPr>
        <w:t xml:space="preserve">  (Extension 6)          = 82</w:t>
      </w:r>
      <w:r w:rsidR="00AF310F">
        <w:rPr>
          <w:rStyle w:val="MSGENFONTSTYLENAMETEMPLATEROLEMSGENFONTSTYLENAMEBYROLETEXT5"/>
        </w:rPr>
        <w:t>%</w:t>
      </w:r>
    </w:p>
    <w:p w:rsidR="00AF310F" w:rsidRDefault="00AF310F" w:rsidP="00AF310F">
      <w:pPr>
        <w:pStyle w:val="MSGENFONTSTYLENAMETEMPLATEROLEMSGENFONTSTYLENAMEBYROLETEXT1"/>
        <w:numPr>
          <w:ilvl w:val="0"/>
          <w:numId w:val="5"/>
        </w:numPr>
        <w:shd w:val="clear" w:color="auto" w:fill="auto"/>
        <w:tabs>
          <w:tab w:val="left" w:pos="761"/>
        </w:tabs>
        <w:spacing w:before="0" w:after="300"/>
        <w:ind w:left="720" w:right="140" w:hanging="660"/>
      </w:pPr>
      <w:r>
        <w:rPr>
          <w:rStyle w:val="MSGENFONTSTYLENAMETEMPLATEROLEMSGENFONTSTYLENAMEBYROLETEXT4"/>
        </w:rPr>
        <w:lastRenderedPageBreak/>
        <w:t xml:space="preserve">Before the final </w:t>
      </w:r>
      <w:proofErr w:type="spellStart"/>
      <w:r>
        <w:rPr>
          <w:rStyle w:val="MSGENFONTSTYLENAMETEMPLATEROLEMSGENFONTSTYLENAMEBYROLETEXT4"/>
        </w:rPr>
        <w:t>prioritisation</w:t>
      </w:r>
      <w:proofErr w:type="spellEnd"/>
      <w:r>
        <w:rPr>
          <w:rStyle w:val="MSGENFONTSTYLENAMETEMPLATEROLEMSGENFONTSTYLENAMEBYROLETEXT4"/>
        </w:rPr>
        <w:t xml:space="preserve"> of capital projects can take place, the Chief Financial Officer must indicate what amount of capital revenue (own revenue and external loans) will be available for the next financial y</w:t>
      </w:r>
      <w:r w:rsidR="00535B3B">
        <w:rPr>
          <w:rStyle w:val="MSGENFONTSTYLENAMETEMPLATEROLEMSGENFONTSTYLENAMEBYROLETEXT4"/>
        </w:rPr>
        <w:t>ear as well as for the next two</w:t>
      </w:r>
      <w:r>
        <w:rPr>
          <w:rStyle w:val="MSGENFONTSTYLENAMETEMPLATEROLEMSGENFONTSTYLENAMEBYROLETEXT4"/>
        </w:rPr>
        <w:t xml:space="preserve"> indicative financial years. Once these amounts have been determined, it must be broken down per infrastructure category. This will assist the Municipal Manager and its administration to compile a draft capital assets investment </w:t>
      </w:r>
      <w:proofErr w:type="spellStart"/>
      <w:r>
        <w:rPr>
          <w:rStyle w:val="MSGENFONTSTYLENAMETEMPLATEROLEMSGENFONTSTYLENAMEBYROLETEXT4"/>
        </w:rPr>
        <w:t>programme</w:t>
      </w:r>
      <w:proofErr w:type="spellEnd"/>
      <w:r>
        <w:rPr>
          <w:rStyle w:val="MSGENFONTSTYLENAMETEMPLATEROLEMSGENFONTSTYLENAMEBYROLETEXT4"/>
        </w:rPr>
        <w:t>.</w:t>
      </w:r>
    </w:p>
    <w:p w:rsidR="00AF310F" w:rsidRDefault="00AF310F" w:rsidP="00AF310F">
      <w:pPr>
        <w:pStyle w:val="MSGENFONTSTYLENAMETEMPLATEROLEMSGENFONTSTYLENAMEBYROLETEXT1"/>
        <w:numPr>
          <w:ilvl w:val="0"/>
          <w:numId w:val="5"/>
        </w:numPr>
        <w:shd w:val="clear" w:color="auto" w:fill="auto"/>
        <w:tabs>
          <w:tab w:val="left" w:pos="746"/>
        </w:tabs>
        <w:spacing w:before="0" w:after="221"/>
        <w:ind w:left="720" w:right="140" w:hanging="660"/>
      </w:pPr>
      <w:r>
        <w:rPr>
          <w:rStyle w:val="MSGENFONTSTYLENAMETEMPLATEROLEMSGENFONTSTYLENAMEBYROLETEXT4"/>
        </w:rPr>
        <w:t xml:space="preserve">The following example illustrates this principle. The Chief Financial Officer determines the capital revenue amounts (own revenue and external loans) in terms of affordability i.e. the amount of interest and redemption payments to be made and to be sustained over at least a ten year period. For the purpose of this example let's assume that a municipal capital external loan of R 40 million per year can be serviced over the next ten years. The Municipality can also sustain own revenue contributions of R 10 million per year. Therefore, the total capital assets investment </w:t>
      </w:r>
      <w:proofErr w:type="spellStart"/>
      <w:r>
        <w:rPr>
          <w:rStyle w:val="MSGENFONTSTYLENAMETEMPLATEROLEMSGENFONTSTYLENAMEBYROLETEXT4"/>
        </w:rPr>
        <w:t>programme</w:t>
      </w:r>
      <w:proofErr w:type="spellEnd"/>
      <w:r>
        <w:rPr>
          <w:rStyle w:val="MSGENFONTSTYLENAMETEMPLATEROLEMSGENFONTSTYLENAMEBYROLETEXT4"/>
        </w:rPr>
        <w:t xml:space="preserve"> (conditional grants excluded) can accommodate new capital projects to the value of R 50 million per year. Based on the contents of paragraph 4.2 above the allocations to the infrastructure categories would be as follows:</w:t>
      </w:r>
    </w:p>
    <w:tbl>
      <w:tblPr>
        <w:tblW w:w="0" w:type="auto"/>
        <w:jc w:val="center"/>
        <w:tblLayout w:type="fixed"/>
        <w:tblCellMar>
          <w:left w:w="0" w:type="dxa"/>
          <w:right w:w="0" w:type="dxa"/>
        </w:tblCellMar>
        <w:tblLook w:val="0000" w:firstRow="0" w:lastRow="0" w:firstColumn="0" w:lastColumn="0" w:noHBand="0" w:noVBand="0"/>
      </w:tblPr>
      <w:tblGrid>
        <w:gridCol w:w="1762"/>
        <w:gridCol w:w="1742"/>
        <w:gridCol w:w="1747"/>
        <w:gridCol w:w="1747"/>
        <w:gridCol w:w="1752"/>
      </w:tblGrid>
      <w:tr w:rsidR="00AF310F" w:rsidTr="00A7126A">
        <w:trPr>
          <w:trHeight w:hRule="exact" w:val="547"/>
          <w:jc w:val="center"/>
        </w:trPr>
        <w:tc>
          <w:tcPr>
            <w:tcW w:w="1762" w:type="dxa"/>
            <w:tcBorders>
              <w:top w:val="single" w:sz="4" w:space="0" w:color="auto"/>
              <w:left w:val="single" w:sz="4" w:space="0" w:color="auto"/>
              <w:bottom w:val="nil"/>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221" w:lineRule="exact"/>
              <w:ind w:right="340"/>
              <w:jc w:val="right"/>
            </w:pPr>
            <w:r>
              <w:rPr>
                <w:rStyle w:val="MSGENFONTSTYLENAMETEMPLATEROLENUMBERMSGENFONTSTYLENAMEBYROLETEXT2020"/>
                <w:b/>
              </w:rPr>
              <w:t>Basic Services Infrastructure</w:t>
            </w:r>
          </w:p>
        </w:tc>
        <w:tc>
          <w:tcPr>
            <w:tcW w:w="1742" w:type="dxa"/>
            <w:tcBorders>
              <w:top w:val="single" w:sz="4" w:space="0" w:color="auto"/>
              <w:left w:val="single" w:sz="4" w:space="0" w:color="auto"/>
              <w:bottom w:val="nil"/>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221" w:lineRule="exact"/>
              <w:jc w:val="center"/>
            </w:pPr>
            <w:r>
              <w:rPr>
                <w:rStyle w:val="MSGENFONTSTYLENAMETEMPLATEROLENUMBERMSGENFONTSTYLENAMEBYROLETEXT2020"/>
                <w:b/>
              </w:rPr>
              <w:t>Social Infrastructure</w:t>
            </w:r>
          </w:p>
        </w:tc>
        <w:tc>
          <w:tcPr>
            <w:tcW w:w="1747" w:type="dxa"/>
            <w:tcBorders>
              <w:top w:val="single" w:sz="4" w:space="0" w:color="auto"/>
              <w:left w:val="single" w:sz="4" w:space="0" w:color="auto"/>
              <w:bottom w:val="nil"/>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221" w:lineRule="exact"/>
              <w:jc w:val="center"/>
            </w:pPr>
            <w:r>
              <w:rPr>
                <w:rStyle w:val="MSGENFONTSTYLENAMETEMPLATEROLENUMBERMSGENFONTSTYLENAMEBYROLETEXT2020"/>
                <w:b/>
              </w:rPr>
              <w:t>Local Economic Infrastructure</w:t>
            </w:r>
          </w:p>
        </w:tc>
        <w:tc>
          <w:tcPr>
            <w:tcW w:w="1747" w:type="dxa"/>
            <w:tcBorders>
              <w:top w:val="single" w:sz="4" w:space="0" w:color="auto"/>
              <w:left w:val="single" w:sz="4" w:space="0" w:color="auto"/>
              <w:bottom w:val="nil"/>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221" w:lineRule="exact"/>
              <w:jc w:val="center"/>
            </w:pPr>
            <w:r>
              <w:rPr>
                <w:rStyle w:val="MSGENFONTSTYLENAMETEMPLATEROLENUMBERMSGENFONTSTYLENAMEBYROLETEXT2020"/>
                <w:b/>
              </w:rPr>
              <w:t>Operational Infrastructure</w:t>
            </w:r>
          </w:p>
        </w:tc>
        <w:tc>
          <w:tcPr>
            <w:tcW w:w="1752" w:type="dxa"/>
            <w:tcBorders>
              <w:top w:val="single" w:sz="4" w:space="0" w:color="auto"/>
              <w:left w:val="single" w:sz="4" w:space="0" w:color="auto"/>
              <w:bottom w:val="nil"/>
              <w:right w:val="single" w:sz="4" w:space="0" w:color="auto"/>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Total</w:t>
            </w:r>
          </w:p>
        </w:tc>
      </w:tr>
      <w:tr w:rsidR="00AF310F" w:rsidTr="00A7126A">
        <w:trPr>
          <w:trHeight w:hRule="exact" w:val="307"/>
          <w:jc w:val="center"/>
        </w:trPr>
        <w:tc>
          <w:tcPr>
            <w:tcW w:w="1762" w:type="dxa"/>
            <w:tcBorders>
              <w:top w:val="single" w:sz="4" w:space="0" w:color="auto"/>
              <w:left w:val="single" w:sz="4" w:space="0" w:color="auto"/>
              <w:bottom w:val="nil"/>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60%</w:t>
            </w:r>
          </w:p>
        </w:tc>
        <w:tc>
          <w:tcPr>
            <w:tcW w:w="1742" w:type="dxa"/>
            <w:tcBorders>
              <w:top w:val="single" w:sz="4" w:space="0" w:color="auto"/>
              <w:left w:val="single" w:sz="4" w:space="0" w:color="auto"/>
              <w:bottom w:val="nil"/>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10%</w:t>
            </w:r>
          </w:p>
        </w:tc>
        <w:tc>
          <w:tcPr>
            <w:tcW w:w="1747" w:type="dxa"/>
            <w:tcBorders>
              <w:top w:val="single" w:sz="4" w:space="0" w:color="auto"/>
              <w:left w:val="single" w:sz="4" w:space="0" w:color="auto"/>
              <w:bottom w:val="nil"/>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20%</w:t>
            </w:r>
          </w:p>
        </w:tc>
        <w:tc>
          <w:tcPr>
            <w:tcW w:w="1747" w:type="dxa"/>
            <w:tcBorders>
              <w:top w:val="single" w:sz="4" w:space="0" w:color="auto"/>
              <w:left w:val="single" w:sz="4" w:space="0" w:color="auto"/>
              <w:bottom w:val="nil"/>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10%</w:t>
            </w:r>
          </w:p>
        </w:tc>
        <w:tc>
          <w:tcPr>
            <w:tcW w:w="1752" w:type="dxa"/>
            <w:tcBorders>
              <w:top w:val="single" w:sz="4" w:space="0" w:color="auto"/>
              <w:left w:val="single" w:sz="4" w:space="0" w:color="auto"/>
              <w:bottom w:val="nil"/>
              <w:right w:val="single" w:sz="4" w:space="0" w:color="auto"/>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100%</w:t>
            </w:r>
          </w:p>
        </w:tc>
      </w:tr>
      <w:tr w:rsidR="00AF310F" w:rsidTr="00A7126A">
        <w:trPr>
          <w:trHeight w:hRule="exact" w:val="336"/>
          <w:jc w:val="center"/>
        </w:trPr>
        <w:tc>
          <w:tcPr>
            <w:tcW w:w="1762" w:type="dxa"/>
            <w:tcBorders>
              <w:top w:val="single" w:sz="4" w:space="0" w:color="auto"/>
              <w:left w:val="single" w:sz="4" w:space="0" w:color="auto"/>
              <w:bottom w:val="single" w:sz="4" w:space="0" w:color="auto"/>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R 30,000,000</w:t>
            </w:r>
          </w:p>
        </w:tc>
        <w:tc>
          <w:tcPr>
            <w:tcW w:w="1742" w:type="dxa"/>
            <w:tcBorders>
              <w:top w:val="single" w:sz="4" w:space="0" w:color="auto"/>
              <w:left w:val="single" w:sz="4" w:space="0" w:color="auto"/>
              <w:bottom w:val="single" w:sz="4" w:space="0" w:color="auto"/>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R 5,000,000</w:t>
            </w:r>
          </w:p>
        </w:tc>
        <w:tc>
          <w:tcPr>
            <w:tcW w:w="1747" w:type="dxa"/>
            <w:tcBorders>
              <w:top w:val="single" w:sz="4" w:space="0" w:color="auto"/>
              <w:left w:val="single" w:sz="4" w:space="0" w:color="auto"/>
              <w:bottom w:val="single" w:sz="4" w:space="0" w:color="auto"/>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R 10,000,000</w:t>
            </w:r>
          </w:p>
        </w:tc>
        <w:tc>
          <w:tcPr>
            <w:tcW w:w="1747" w:type="dxa"/>
            <w:tcBorders>
              <w:top w:val="single" w:sz="4" w:space="0" w:color="auto"/>
              <w:left w:val="single" w:sz="4" w:space="0" w:color="auto"/>
              <w:bottom w:val="single" w:sz="4" w:space="0" w:color="auto"/>
              <w:right w:val="nil"/>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R 5,000,000</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bottom"/>
          </w:tcPr>
          <w:p w:rsidR="00AF310F" w:rsidRDefault="00AF310F" w:rsidP="00A7126A">
            <w:pPr>
              <w:pStyle w:val="MSGENFONTSTYLENAMETEMPLATEROLENUMBERMSGENFONTSTYLENAMEBYROLETEXT201"/>
              <w:framePr w:w="8750" w:wrap="notBeside" w:vAnchor="text" w:hAnchor="text" w:xAlign="center" w:y="1"/>
              <w:shd w:val="clear" w:color="auto" w:fill="auto"/>
              <w:spacing w:line="170" w:lineRule="exact"/>
              <w:jc w:val="center"/>
            </w:pPr>
            <w:r>
              <w:rPr>
                <w:rStyle w:val="MSGENFONTSTYLENAMETEMPLATEROLENUMBERMSGENFONTSTYLENAMEBYROLETEXT2020"/>
                <w:b/>
              </w:rPr>
              <w:t>R 50,000,000</w:t>
            </w:r>
          </w:p>
        </w:tc>
      </w:tr>
    </w:tbl>
    <w:p w:rsidR="00AF310F" w:rsidRDefault="00AF310F" w:rsidP="00AF310F">
      <w:pPr>
        <w:rPr>
          <w:color w:val="auto"/>
          <w:sz w:val="2"/>
          <w:szCs w:val="2"/>
        </w:rPr>
      </w:pPr>
    </w:p>
    <w:p w:rsidR="00AF310F" w:rsidRDefault="00AF310F" w:rsidP="00AF310F">
      <w:pPr>
        <w:pStyle w:val="MSGENFONTSTYLENAMETEMPLATEROLEMSGENFONTSTYLENAMEBYROLETEXT1"/>
        <w:shd w:val="clear" w:color="auto" w:fill="auto"/>
        <w:spacing w:before="178" w:after="0" w:line="398" w:lineRule="exact"/>
        <w:ind w:left="720" w:right="140" w:hanging="660"/>
        <w:sectPr w:rsidR="00AF310F">
          <w:headerReference w:type="even" r:id="rId47"/>
          <w:headerReference w:type="default" r:id="rId48"/>
          <w:footerReference w:type="even" r:id="rId49"/>
          <w:footerReference w:type="default" r:id="rId50"/>
          <w:headerReference w:type="first" r:id="rId51"/>
          <w:footerReference w:type="first" r:id="rId52"/>
          <w:pgSz w:w="11909" w:h="16834"/>
          <w:pgMar w:top="1163" w:right="1194" w:bottom="1109" w:left="1194" w:header="0" w:footer="3" w:gutter="0"/>
          <w:pgNumType w:start="175"/>
          <w:cols w:space="720"/>
          <w:noEndnote/>
          <w:titlePg/>
          <w:docGrid w:linePitch="360"/>
        </w:sectPr>
      </w:pPr>
      <w:r>
        <w:rPr>
          <w:rStyle w:val="MSGENFONTSTYLENAMETEMPLATEROLEMSGENFONTSTYLENAMEBYROLETEXT4"/>
        </w:rPr>
        <w:t xml:space="preserve">8.6 This breakdown per infrastructure category assists in determining cut-off points during the </w:t>
      </w:r>
      <w:proofErr w:type="spellStart"/>
      <w:r>
        <w:rPr>
          <w:rStyle w:val="MSGENFONTSTYLENAMETEMPLATEROLEMSGENFONTSTYLENAMEBYROLETEXT4"/>
        </w:rPr>
        <w:t>prioritisation</w:t>
      </w:r>
      <w:proofErr w:type="spellEnd"/>
      <w:r>
        <w:rPr>
          <w:rStyle w:val="MSGENFONTSTYLENAMETEMPLATEROLEMSGENFONTSTYLENAMEBYROLETEXT4"/>
        </w:rPr>
        <w:t xml:space="preserve"> process. The highest listed capital projects per infrastructure category per percentage points will be allocated to the next financial year's capital budget. Once the listed capital projects on the basic services infrastructure list reached the amount of R 30,000,000 the remaining listed capital projects are then moved towards years two (2),</w:t>
      </w:r>
      <w:r w:rsidR="00535B3B">
        <w:rPr>
          <w:rStyle w:val="MSGENFONTSTYLENAMETEMPLATEROLEMSGENFONTSTYLENAMEBYROLETEXT4"/>
        </w:rPr>
        <w:t xml:space="preserve"> three (3)</w:t>
      </w:r>
      <w:r>
        <w:rPr>
          <w:rStyle w:val="MSGENFONTSTYLENAMETEMPLATEROLEMSGENFONTSTYLENAMEBYROLETEXT4"/>
        </w:rPr>
        <w:t xml:space="preserve"> of the capital assets investment </w:t>
      </w:r>
      <w:proofErr w:type="spellStart"/>
      <w:r>
        <w:rPr>
          <w:rStyle w:val="MSGENFONTSTYLENAMETEMPLATEROLEMSGENFONTSTYLENAMEBYROLETEXT4"/>
        </w:rPr>
        <w:t>programme</w:t>
      </w:r>
      <w:proofErr w:type="spellEnd"/>
      <w:r>
        <w:rPr>
          <w:rStyle w:val="MSGENFONTSTYLENAMETEMPLATEROLEMSGENFONTSTYLENAMEBYROLETEXT4"/>
        </w:rPr>
        <w:t>. The same will apply to the local economic infrastructure category until the highest listed capital projects reaches the R 10,000,000 allocation cut-off point and the social and operational infrastructure categories until their highest listed capital projects reach the R 5,0</w:t>
      </w:r>
      <w:r w:rsidR="00B035B5">
        <w:rPr>
          <w:rStyle w:val="MSGENFONTSTYLENAMETEMPLATEROLEMSGENFONTSTYLENAMEBYROLETEXT4"/>
        </w:rPr>
        <w:t>00,000 allocation cut-off point</w:t>
      </w:r>
    </w:p>
    <w:p w:rsidR="00AF310F" w:rsidRDefault="00AF310F" w:rsidP="00AF310F">
      <w:pPr>
        <w:pStyle w:val="MSGENFONTSTYLENAMETEMPLATEROLENUMBERMSGENFONTSTYLENAMEBYROLETEXT51"/>
        <w:shd w:val="clear" w:color="auto" w:fill="auto"/>
        <w:spacing w:after="366" w:line="230" w:lineRule="exact"/>
        <w:ind w:firstLine="0"/>
        <w:jc w:val="left"/>
        <w:rPr>
          <w:rStyle w:val="MSGENFONTSTYLENAMETEMPLATEROLEMSGENFONTSTYLENAMEBYROLETEXT3"/>
        </w:rPr>
      </w:pPr>
      <w:r>
        <w:rPr>
          <w:rStyle w:val="MSGENFONTSTYLENAMETEMPLATEROLEMSGENFONTSTYLENAMEBYROLETEXT3"/>
        </w:rPr>
        <w:lastRenderedPageBreak/>
        <w:t xml:space="preserve">8.7 It is important to note that only capital projects funded from own revenue and external loans need to be </w:t>
      </w:r>
      <w:proofErr w:type="spellStart"/>
      <w:r>
        <w:rPr>
          <w:rStyle w:val="MSGENFONTSTYLENAMETEMPLATEROLEMSGENFONTSTYLENAMEBYROLETEXT3"/>
        </w:rPr>
        <w:t>prioritised</w:t>
      </w:r>
      <w:proofErr w:type="spellEnd"/>
      <w:r>
        <w:rPr>
          <w:rStyle w:val="MSGENFONTSTYLENAMETEMPLATEROLEMSGENFONTSTYLENAMEBYROLETEXT3"/>
        </w:rPr>
        <w:t xml:space="preserve">. Projects funded from other sources like conditional grants need not to be </w:t>
      </w:r>
      <w:proofErr w:type="spellStart"/>
      <w:r>
        <w:rPr>
          <w:rStyle w:val="MSGENFONTSTYLENAMETEMPLATEROLEMSGENFONTSTYLENAMEBYROLETEXT3"/>
        </w:rPr>
        <w:t>prioritised</w:t>
      </w:r>
      <w:proofErr w:type="spellEnd"/>
      <w:r>
        <w:rPr>
          <w:rStyle w:val="MSGENFONTSTYLENAMETEMPLATEROLEMSGENFONTSTYLENAMEBYROLETEXT3"/>
        </w:rPr>
        <w:t xml:space="preserve"> since these funds are allocated for specific projects. Committed capital projects that need to roll-over to the next financial year will also not be </w:t>
      </w:r>
      <w:proofErr w:type="spellStart"/>
      <w:r>
        <w:rPr>
          <w:rStyle w:val="MSGENFONTSTYLENAMETEMPLATEROLEMSGENFONTSTYLENAMEBYROLETEXT3"/>
        </w:rPr>
        <w:t>prioritised</w:t>
      </w:r>
      <w:proofErr w:type="spellEnd"/>
      <w:r>
        <w:rPr>
          <w:rStyle w:val="MSGENFONTSTYLENAMETEMPLATEROLEMSGENFONTSTYLENAMEBYROLETEXT3"/>
        </w:rPr>
        <w:t xml:space="preserve"> again</w:t>
      </w:r>
    </w:p>
    <w:p w:rsidR="00AF310F" w:rsidRDefault="00AF310F" w:rsidP="00AF310F">
      <w:pPr>
        <w:pStyle w:val="MSGENFONTSTYLENAMETEMPLATEROLENUMBERMSGENFONTSTYLENAMEBYROLETEXT51"/>
        <w:shd w:val="clear" w:color="auto" w:fill="auto"/>
        <w:spacing w:after="366" w:line="230" w:lineRule="exact"/>
        <w:ind w:firstLine="0"/>
        <w:jc w:val="left"/>
      </w:pPr>
      <w:r>
        <w:rPr>
          <w:rStyle w:val="MSGENFONTSTYLENAMETEMPLATEROLEMSGENFONTSTYLENAMEBYROLETEXT3"/>
        </w:rPr>
        <w:t xml:space="preserve"> </w:t>
      </w:r>
      <w:r w:rsidR="008E314C">
        <w:rPr>
          <w:rStyle w:val="MSGENFONTSTYLENAMETEMPLATEROLENUMBERMSGENFONTSTYLENAMEBYROLETEXT52"/>
          <w:b/>
        </w:rPr>
        <w:t>9. THREE</w:t>
      </w:r>
      <w:r>
        <w:rPr>
          <w:rStyle w:val="MSGENFONTSTYLENAMETEMPLATEROLENUMBERMSGENFONTSTYLENAMEBYROLETEXT52"/>
          <w:b/>
        </w:rPr>
        <w:t xml:space="preserve"> YEAR CAPITAL ASSETS INVESTMENT PROGRAMME</w:t>
      </w:r>
    </w:p>
    <w:p w:rsidR="00AF310F" w:rsidRPr="00AF310F" w:rsidRDefault="00AF310F" w:rsidP="00AF310F">
      <w:pPr>
        <w:pStyle w:val="MSGENFONTSTYLENAMETEMPLATEROLEMSGENFONTSTYLENAMEBYROLETEXT1"/>
        <w:shd w:val="clear" w:color="auto" w:fill="auto"/>
        <w:tabs>
          <w:tab w:val="left" w:pos="1957"/>
        </w:tabs>
        <w:spacing w:before="0" w:after="364"/>
        <w:ind w:right="60" w:firstLine="0"/>
        <w:jc w:val="left"/>
        <w:rPr>
          <w:color w:val="4E4F4F"/>
        </w:rPr>
      </w:pPr>
      <w:r>
        <w:rPr>
          <w:rStyle w:val="MSGENFONTSTYLENAMETEMPLATEROLEMSGENFONTSTYLENAMEBYROLETEXT3"/>
        </w:rPr>
        <w:t xml:space="preserve">9.1 The results of all </w:t>
      </w:r>
      <w:proofErr w:type="spellStart"/>
      <w:r>
        <w:rPr>
          <w:rStyle w:val="MSGENFONTSTYLENAMETEMPLATEROLEMSGENFONTSTYLENAMEBYROLETEXT3"/>
        </w:rPr>
        <w:t>prioritised</w:t>
      </w:r>
      <w:proofErr w:type="spellEnd"/>
      <w:r>
        <w:rPr>
          <w:rStyle w:val="MSGENFONTSTYLENAMETEMPLATEROLEMSGENFONTSTYLENAMEBYROLETEXT3"/>
        </w:rPr>
        <w:t xml:space="preserve"> capital projects wi</w:t>
      </w:r>
      <w:r w:rsidR="00535B3B">
        <w:rPr>
          <w:rStyle w:val="MSGENFONTSTYLENAMETEMPLATEROLEMSGENFONTSTYLENAMEBYROLETEXT3"/>
        </w:rPr>
        <w:t>ll now be classified in the three</w:t>
      </w:r>
      <w:r>
        <w:rPr>
          <w:rStyle w:val="MSGENFONTSTYLENAMETEMPLATEROLEMSGENFONTSTYLENAMEBYROLETEXT3"/>
        </w:rPr>
        <w:t xml:space="preserve"> year capital assets investment </w:t>
      </w:r>
      <w:proofErr w:type="spellStart"/>
      <w:r>
        <w:rPr>
          <w:rStyle w:val="MSGENFONTSTYLENAMETEMPLATEROLEMSGENFONTSTYLENAMEBYROLETEXT3"/>
        </w:rPr>
        <w:t>programme</w:t>
      </w:r>
      <w:proofErr w:type="spellEnd"/>
      <w:r>
        <w:rPr>
          <w:rStyle w:val="MSGENFONTSTYLENAMETEMPLATEROLEMSGENFONTSTYLENAMEBYROLETEXT3"/>
        </w:rPr>
        <w:t xml:space="preserve">. It is important to note that capital projects fully or partially funded through conditional grants and committed capital projects roll-overs will be listed at the top of each infrastructure category </w:t>
      </w:r>
      <w:proofErr w:type="spellStart"/>
      <w:r>
        <w:rPr>
          <w:rStyle w:val="MSGENFONTSTYLENAMETEMPLATEROLEMSGENFONTSTYLENAMEBYROLETEXT3"/>
        </w:rPr>
        <w:t>prioritised</w:t>
      </w:r>
      <w:proofErr w:type="spellEnd"/>
      <w:r>
        <w:rPr>
          <w:rStyle w:val="MSGENFONTSTYLENAMETEMPLATEROLEMSGENFONTSTYLENAMEBYROLETEXT3"/>
        </w:rPr>
        <w:t xml:space="preserve"> list of capital projects as apriority one (1) with a 100 percentage points.</w:t>
      </w:r>
    </w:p>
    <w:p w:rsidR="00B035B5" w:rsidRPr="00B035B5" w:rsidRDefault="00AF310F" w:rsidP="00491216">
      <w:pPr>
        <w:pStyle w:val="MSGENFONTSTYLENAMETEMPLATEROLEMSGENFONTSTYLENAMEBYROLETEXT1"/>
        <w:numPr>
          <w:ilvl w:val="1"/>
          <w:numId w:val="10"/>
        </w:numPr>
        <w:shd w:val="clear" w:color="auto" w:fill="auto"/>
        <w:tabs>
          <w:tab w:val="left" w:pos="1957"/>
        </w:tabs>
        <w:spacing w:before="0" w:after="356" w:line="389" w:lineRule="exact"/>
        <w:ind w:right="60"/>
        <w:jc w:val="left"/>
        <w:rPr>
          <w:rStyle w:val="MSGENFONTSTYLENAMETEMPLATEROLEMSGENFONTSTYLENAMEBYROLETEXT3"/>
          <w:color w:val="auto"/>
        </w:rPr>
      </w:pPr>
      <w:r>
        <w:rPr>
          <w:rStyle w:val="MSGENFONTSTYLENAMETEMPLATEROLEMSGENFONTSTYLENAMEBYROLETEXT3"/>
        </w:rPr>
        <w:t>The cut-off points for yea</w:t>
      </w:r>
      <w:r w:rsidR="00535B3B">
        <w:rPr>
          <w:rStyle w:val="MSGENFONTSTYLENAMETEMPLATEROLEMSGENFONTSTYLENAMEBYROLETEXT3"/>
        </w:rPr>
        <w:t>r one, two and three</w:t>
      </w:r>
      <w:r>
        <w:rPr>
          <w:rStyle w:val="MSGENFONTSTYLENAMETEMPLATEROLEMSGENFONTSTYLENAMEBYROLETEXT3"/>
        </w:rPr>
        <w:t xml:space="preserve"> will be indicated on the </w:t>
      </w:r>
      <w:proofErr w:type="spellStart"/>
      <w:r>
        <w:rPr>
          <w:rStyle w:val="MSGENFONTSTYLENAMETEMPLATEROLEMSGENFONTSTYLENAMEBYROLETEXT3"/>
        </w:rPr>
        <w:t>prioritised</w:t>
      </w:r>
      <w:proofErr w:type="spellEnd"/>
      <w:r>
        <w:rPr>
          <w:rStyle w:val="MSGENFONTSTYLENAMETEMPLATEROLEMSGENFONTSTYLENAMEBYROLETEXT3"/>
        </w:rPr>
        <w:t xml:space="preserve"> lists. This will be done per infrastructure category.</w:t>
      </w:r>
    </w:p>
    <w:p w:rsidR="00491216" w:rsidRDefault="00AF310F" w:rsidP="00491216">
      <w:pPr>
        <w:pStyle w:val="MSGENFONTSTYLENAMETEMPLATEROLEMSGENFONTSTYLENAMEBYROLETEXT1"/>
        <w:numPr>
          <w:ilvl w:val="1"/>
          <w:numId w:val="10"/>
        </w:numPr>
        <w:shd w:val="clear" w:color="auto" w:fill="auto"/>
        <w:tabs>
          <w:tab w:val="left" w:pos="1957"/>
        </w:tabs>
        <w:spacing w:before="0" w:after="356" w:line="389" w:lineRule="exact"/>
        <w:ind w:right="60"/>
        <w:jc w:val="left"/>
      </w:pPr>
      <w:r>
        <w:rPr>
          <w:rStyle w:val="MSGENFONTSTYLENAMETEMPLATEROLEMSGENFONTSTYLENAMEBYROLETEXT3"/>
        </w:rPr>
        <w:t xml:space="preserve">The IDP Steering Committee may advise the IDP Representative Forum that a capital project/s for whatever reason of merit should be included in the capital budget although it is listed below the original cut-off point. The IDPRF may, if they agree so, make such a recommendation to the Municipal Council to deviate from the capital assets investment </w:t>
      </w:r>
      <w:proofErr w:type="spellStart"/>
      <w:r>
        <w:rPr>
          <w:rStyle w:val="MSGENFONTSTYLENAMETEMPLATEROLEMSGENFONTSTYLENAMEBYROLETEXT3"/>
        </w:rPr>
        <w:t>programme</w:t>
      </w:r>
      <w:proofErr w:type="spellEnd"/>
      <w:r>
        <w:rPr>
          <w:rStyle w:val="MSGENFONTSTYLENAMETEMPLATEROLEMSGENFONTSTYLENAMEBYROLETEXT3"/>
        </w:rPr>
        <w:t xml:space="preserve"> </w:t>
      </w:r>
      <w:proofErr w:type="spellStart"/>
      <w:r>
        <w:rPr>
          <w:rStyle w:val="MSGENFONTSTYLENAMETEMPLATEROLEMSGENFONTSTYLENAMEBYROLETEXT3"/>
        </w:rPr>
        <w:t>prioritisation</w:t>
      </w:r>
      <w:proofErr w:type="spellEnd"/>
      <w:r>
        <w:rPr>
          <w:rStyle w:val="MSGENFONTSTYLENAMETEMPLATEROLEMSGENFONTSTYLENAMEBYROLETEXT3"/>
        </w:rPr>
        <w:t xml:space="preserve"> model should the points scoring system substantially affect the percentage points scored for a capital project that for whatever reason of merit, in the opinion of the IDPRF, should be placed on the capital budget for the forthcoming financial year.</w:t>
      </w:r>
    </w:p>
    <w:p w:rsidR="00AF310F" w:rsidRPr="00230AC0" w:rsidRDefault="00AF310F" w:rsidP="00491216">
      <w:pPr>
        <w:pStyle w:val="MSGENFONTSTYLENAMETEMPLATEROLEMSGENFONTSTYLENAMEBYROLETEXT1"/>
        <w:numPr>
          <w:ilvl w:val="1"/>
          <w:numId w:val="10"/>
        </w:numPr>
        <w:shd w:val="clear" w:color="auto" w:fill="auto"/>
        <w:tabs>
          <w:tab w:val="left" w:pos="1957"/>
        </w:tabs>
        <w:spacing w:before="0"/>
        <w:ind w:right="60"/>
        <w:jc w:val="left"/>
        <w:rPr>
          <w:rStyle w:val="MSGENFONTSTYLENAMETEMPLATEROLEMSGENFONTSTYLENAMEBYROLETEXT3"/>
          <w:color w:val="auto"/>
        </w:rPr>
      </w:pPr>
      <w:r>
        <w:rPr>
          <w:rStyle w:val="MSGENFONTSTYLENAMETEMPLATEROLEMSGENFONTSTYLENAMEBYROLETEXT3"/>
        </w:rPr>
        <w:t xml:space="preserve">An example of a </w:t>
      </w:r>
      <w:proofErr w:type="spellStart"/>
      <w:r>
        <w:rPr>
          <w:rStyle w:val="MSGENFONTSTYLENAMETEMPLATEROLEMSGENFONTSTYLENAMEBYROLETEXT3"/>
        </w:rPr>
        <w:t>prioritised</w:t>
      </w:r>
      <w:proofErr w:type="spellEnd"/>
      <w:r>
        <w:rPr>
          <w:rStyle w:val="MSGENFONTSTYLENAMETEMPLATEROLEMSGENFONTSTYLENAMEBYROLETEXT3"/>
        </w:rPr>
        <w:t xml:space="preserve"> and listed capital asset investment </w:t>
      </w:r>
      <w:proofErr w:type="spellStart"/>
      <w:r>
        <w:rPr>
          <w:rStyle w:val="MSGENFONTSTYLENAMETEMPLATEROLEMSGENFONTSTYLENAMEBYROLETEXT3"/>
        </w:rPr>
        <w:t>programme</w:t>
      </w:r>
      <w:proofErr w:type="spellEnd"/>
      <w:r>
        <w:rPr>
          <w:rStyle w:val="MSGENFONTSTYLENAMETEMPLATEROLEMSGENFONTSTYLENAMEBYROLETEXT3"/>
        </w:rPr>
        <w:t xml:space="preserve"> for the basic services infrastructure category is as follows;</w:t>
      </w:r>
    </w:p>
    <w:tbl>
      <w:tblPr>
        <w:tblW w:w="9107" w:type="dxa"/>
        <w:tblInd w:w="93" w:type="dxa"/>
        <w:tblLook w:val="04A0" w:firstRow="1" w:lastRow="0" w:firstColumn="1" w:lastColumn="0" w:noHBand="0" w:noVBand="1"/>
      </w:tblPr>
      <w:tblGrid>
        <w:gridCol w:w="2821"/>
        <w:gridCol w:w="3586"/>
        <w:gridCol w:w="810"/>
        <w:gridCol w:w="1890"/>
      </w:tblGrid>
      <w:tr w:rsidR="00230AC0" w:rsidRPr="00230AC0" w:rsidTr="00230AC0">
        <w:trPr>
          <w:trHeight w:val="300"/>
        </w:trPr>
        <w:tc>
          <w:tcPr>
            <w:tcW w:w="9107" w:type="dxa"/>
            <w:gridSpan w:val="4"/>
            <w:tcBorders>
              <w:top w:val="single" w:sz="4" w:space="0" w:color="auto"/>
              <w:left w:val="single" w:sz="4" w:space="0" w:color="auto"/>
              <w:bottom w:val="single" w:sz="4" w:space="0" w:color="auto"/>
              <w:right w:val="single" w:sz="4" w:space="0" w:color="000000"/>
            </w:tcBorders>
            <w:noWrap/>
            <w:vAlign w:val="bottom"/>
            <w:hideMark/>
          </w:tcPr>
          <w:p w:rsidR="00230AC0" w:rsidRPr="00230AC0" w:rsidRDefault="00230AC0" w:rsidP="00DF646D">
            <w:pPr>
              <w:widowControl/>
              <w:jc w:val="center"/>
              <w:rPr>
                <w:rFonts w:ascii="Calibri" w:hAnsi="Calibri" w:cs="Calibri"/>
                <w:b/>
                <w:bCs/>
                <w:sz w:val="22"/>
                <w:szCs w:val="22"/>
              </w:rPr>
            </w:pPr>
            <w:r w:rsidRPr="00230AC0">
              <w:rPr>
                <w:rFonts w:ascii="Calibri" w:hAnsi="Calibri" w:cs="Calibri"/>
                <w:b/>
                <w:bCs/>
                <w:sz w:val="22"/>
                <w:szCs w:val="22"/>
              </w:rPr>
              <w:t xml:space="preserve">Basic Services Infrastructure Category: </w:t>
            </w:r>
            <w:proofErr w:type="spellStart"/>
            <w:r w:rsidRPr="00230AC0">
              <w:rPr>
                <w:rFonts w:ascii="Calibri" w:hAnsi="Calibri" w:cs="Calibri"/>
                <w:b/>
                <w:bCs/>
                <w:sz w:val="22"/>
                <w:szCs w:val="22"/>
              </w:rPr>
              <w:t>Prioritised</w:t>
            </w:r>
            <w:proofErr w:type="spellEnd"/>
            <w:r w:rsidRPr="00230AC0">
              <w:rPr>
                <w:rFonts w:ascii="Calibri" w:hAnsi="Calibri" w:cs="Calibri"/>
                <w:b/>
                <w:bCs/>
                <w:sz w:val="22"/>
                <w:szCs w:val="22"/>
              </w:rPr>
              <w:t xml:space="preserve"> Capital Asset Investment </w:t>
            </w:r>
            <w:proofErr w:type="spellStart"/>
            <w:r w:rsidRPr="00230AC0">
              <w:rPr>
                <w:rFonts w:ascii="Calibri" w:hAnsi="Calibri" w:cs="Calibri"/>
                <w:b/>
                <w:bCs/>
                <w:sz w:val="22"/>
                <w:szCs w:val="22"/>
              </w:rPr>
              <w:t>Programme</w:t>
            </w:r>
            <w:proofErr w:type="spellEnd"/>
          </w:p>
        </w:tc>
      </w:tr>
      <w:tr w:rsidR="00230AC0" w:rsidRPr="00230AC0" w:rsidTr="00230AC0">
        <w:trPr>
          <w:trHeigh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 </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 </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 </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 </w:t>
            </w:r>
          </w:p>
        </w:tc>
      </w:tr>
      <w:tr w:rsidR="00230AC0" w:rsidRPr="00230AC0" w:rsidTr="00230AC0">
        <w:trPr>
          <w:trHeigh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Priority</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Capital Project Description</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Grant Funding</w:t>
            </w:r>
          </w:p>
        </w:tc>
      </w:tr>
      <w:tr w:rsidR="00230AC0" w:rsidRPr="00230AC0" w:rsidTr="00230AC0">
        <w:trPr>
          <w:trHeight w:hRule="exac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1</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Road paving  phase 3</w:t>
            </w:r>
          </w:p>
        </w:tc>
        <w:tc>
          <w:tcPr>
            <w:tcW w:w="810" w:type="dxa"/>
            <w:tcBorders>
              <w:top w:val="nil"/>
              <w:left w:val="nil"/>
              <w:bottom w:val="single" w:sz="4" w:space="0" w:color="auto"/>
              <w:right w:val="single" w:sz="4" w:space="0" w:color="auto"/>
            </w:tcBorders>
            <w:noWrap/>
            <w:vAlign w:val="bottom"/>
            <w:hideMark/>
          </w:tcPr>
          <w:p w:rsidR="00230AC0" w:rsidRPr="00230AC0" w:rsidRDefault="005711FC" w:rsidP="00DF646D">
            <w:pPr>
              <w:widowControl/>
              <w:jc w:val="right"/>
              <w:rPr>
                <w:rFonts w:ascii="Calibri" w:hAnsi="Calibri" w:cs="Calibri"/>
                <w:sz w:val="22"/>
                <w:szCs w:val="22"/>
              </w:rPr>
            </w:pPr>
            <w:r>
              <w:rPr>
                <w:rFonts w:ascii="Calibri" w:hAnsi="Calibri" w:cs="Calibri"/>
                <w:sz w:val="22"/>
                <w:szCs w:val="22"/>
              </w:rPr>
              <w:t>87</w:t>
            </w:r>
            <w:r w:rsidR="00230AC0" w:rsidRPr="00230AC0">
              <w:rPr>
                <w:rFonts w:ascii="Calibri" w:hAnsi="Calibri" w:cs="Calibri"/>
                <w:sz w:val="22"/>
                <w:szCs w:val="22"/>
              </w:rPr>
              <w:t>%</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2</w:t>
            </w:r>
            <w:r w:rsidR="005711FC">
              <w:rPr>
                <w:rFonts w:ascii="Calibri" w:hAnsi="Calibri" w:cs="Calibri"/>
                <w:sz w:val="22"/>
                <w:szCs w:val="22"/>
              </w:rPr>
              <w:t xml:space="preserve"> </w:t>
            </w:r>
            <w:r w:rsidRPr="00230AC0">
              <w:rPr>
                <w:rFonts w:ascii="Calibri" w:hAnsi="Calibri" w:cs="Calibri"/>
                <w:sz w:val="22"/>
                <w:szCs w:val="22"/>
              </w:rPr>
              <w:t>822</w:t>
            </w:r>
            <w:r w:rsidR="005711FC">
              <w:rPr>
                <w:rFonts w:ascii="Calibri" w:hAnsi="Calibri" w:cs="Calibri"/>
                <w:sz w:val="22"/>
                <w:szCs w:val="22"/>
              </w:rPr>
              <w:t xml:space="preserve"> </w:t>
            </w:r>
            <w:r w:rsidRPr="00230AC0">
              <w:rPr>
                <w:rFonts w:ascii="Calibri" w:hAnsi="Calibri" w:cs="Calibri"/>
                <w:sz w:val="22"/>
                <w:szCs w:val="22"/>
              </w:rPr>
              <w:t>000</w:t>
            </w:r>
          </w:p>
        </w:tc>
      </w:tr>
      <w:tr w:rsidR="00230AC0" w:rsidRPr="00230AC0" w:rsidTr="00230AC0">
        <w:trPr>
          <w:trHeight w:hRule="exac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2</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Bulk Infrastructure Ext 9</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92%</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8</w:t>
            </w:r>
            <w:r w:rsidR="005711FC">
              <w:rPr>
                <w:rFonts w:ascii="Calibri" w:hAnsi="Calibri" w:cs="Calibri"/>
                <w:sz w:val="22"/>
                <w:szCs w:val="22"/>
              </w:rPr>
              <w:t xml:space="preserve"> </w:t>
            </w:r>
            <w:r w:rsidRPr="00230AC0">
              <w:rPr>
                <w:rFonts w:ascii="Calibri" w:hAnsi="Calibri" w:cs="Calibri"/>
                <w:sz w:val="22"/>
                <w:szCs w:val="22"/>
              </w:rPr>
              <w:t>606</w:t>
            </w:r>
            <w:r w:rsidR="005711FC">
              <w:rPr>
                <w:rFonts w:ascii="Calibri" w:hAnsi="Calibri" w:cs="Calibri"/>
                <w:sz w:val="22"/>
                <w:szCs w:val="22"/>
              </w:rPr>
              <w:t xml:space="preserve"> </w:t>
            </w:r>
            <w:r w:rsidRPr="00230AC0">
              <w:rPr>
                <w:rFonts w:ascii="Calibri" w:hAnsi="Calibri" w:cs="Calibri"/>
                <w:sz w:val="22"/>
                <w:szCs w:val="22"/>
              </w:rPr>
              <w:t>000</w:t>
            </w:r>
          </w:p>
        </w:tc>
      </w:tr>
      <w:tr w:rsidR="00230AC0" w:rsidRPr="00230AC0" w:rsidTr="00230AC0">
        <w:trPr>
          <w:trHeight w:hRule="exac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Totals for Year One (1) =</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 </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 </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b/>
                <w:bCs/>
                <w:sz w:val="22"/>
                <w:szCs w:val="22"/>
              </w:rPr>
            </w:pPr>
            <w:r w:rsidRPr="00230AC0">
              <w:rPr>
                <w:rFonts w:ascii="Calibri" w:hAnsi="Calibri" w:cs="Calibri"/>
                <w:b/>
                <w:bCs/>
                <w:sz w:val="22"/>
                <w:szCs w:val="22"/>
              </w:rPr>
              <w:t>11</w:t>
            </w:r>
            <w:r w:rsidR="005711FC">
              <w:rPr>
                <w:rFonts w:ascii="Calibri" w:hAnsi="Calibri" w:cs="Calibri"/>
                <w:b/>
                <w:bCs/>
                <w:sz w:val="22"/>
                <w:szCs w:val="22"/>
              </w:rPr>
              <w:t xml:space="preserve"> </w:t>
            </w:r>
            <w:r w:rsidRPr="00230AC0">
              <w:rPr>
                <w:rFonts w:ascii="Calibri" w:hAnsi="Calibri" w:cs="Calibri"/>
                <w:b/>
                <w:bCs/>
                <w:sz w:val="22"/>
                <w:szCs w:val="22"/>
              </w:rPr>
              <w:t>428</w:t>
            </w:r>
            <w:r w:rsidR="005711FC">
              <w:rPr>
                <w:rFonts w:ascii="Calibri" w:hAnsi="Calibri" w:cs="Calibri"/>
                <w:b/>
                <w:bCs/>
                <w:sz w:val="22"/>
                <w:szCs w:val="22"/>
              </w:rPr>
              <w:t xml:space="preserve"> </w:t>
            </w:r>
            <w:r w:rsidRPr="00230AC0">
              <w:rPr>
                <w:rFonts w:ascii="Calibri" w:hAnsi="Calibri" w:cs="Calibri"/>
                <w:b/>
                <w:bCs/>
                <w:sz w:val="22"/>
                <w:szCs w:val="22"/>
              </w:rPr>
              <w:t>000</w:t>
            </w:r>
          </w:p>
        </w:tc>
      </w:tr>
      <w:tr w:rsidR="00230AC0" w:rsidRPr="00230AC0" w:rsidTr="00230AC0">
        <w:trPr>
          <w:trHeigh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1</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230AC0">
            <w:pPr>
              <w:widowControl/>
              <w:jc w:val="both"/>
              <w:rPr>
                <w:rFonts w:ascii="Calibri" w:hAnsi="Calibri" w:cs="Calibri"/>
                <w:sz w:val="22"/>
                <w:szCs w:val="22"/>
              </w:rPr>
            </w:pPr>
            <w:r>
              <w:rPr>
                <w:rFonts w:ascii="Calibri" w:hAnsi="Calibri" w:cs="Calibri"/>
                <w:sz w:val="22"/>
                <w:szCs w:val="22"/>
              </w:rPr>
              <w:t>Storm-water L</w:t>
            </w:r>
            <w:r w:rsidRPr="00230AC0">
              <w:rPr>
                <w:rFonts w:ascii="Calibri" w:hAnsi="Calibri" w:cs="Calibri"/>
                <w:sz w:val="22"/>
                <w:szCs w:val="22"/>
              </w:rPr>
              <w:t xml:space="preserve">impopo road </w:t>
            </w:r>
          </w:p>
        </w:tc>
        <w:tc>
          <w:tcPr>
            <w:tcW w:w="810" w:type="dxa"/>
            <w:tcBorders>
              <w:top w:val="nil"/>
              <w:left w:val="nil"/>
              <w:bottom w:val="single" w:sz="4" w:space="0" w:color="auto"/>
              <w:right w:val="single" w:sz="4" w:space="0" w:color="auto"/>
            </w:tcBorders>
            <w:noWrap/>
            <w:vAlign w:val="bottom"/>
            <w:hideMark/>
          </w:tcPr>
          <w:p w:rsidR="00230AC0" w:rsidRPr="00230AC0" w:rsidRDefault="005711FC" w:rsidP="00DF646D">
            <w:pPr>
              <w:widowControl/>
              <w:jc w:val="right"/>
              <w:rPr>
                <w:rFonts w:ascii="Calibri" w:hAnsi="Calibri" w:cs="Calibri"/>
                <w:sz w:val="22"/>
                <w:szCs w:val="22"/>
              </w:rPr>
            </w:pPr>
            <w:r>
              <w:rPr>
                <w:rFonts w:ascii="Calibri" w:hAnsi="Calibri" w:cs="Calibri"/>
                <w:sz w:val="22"/>
                <w:szCs w:val="22"/>
              </w:rPr>
              <w:t>91</w:t>
            </w:r>
            <w:r w:rsidR="00230AC0" w:rsidRPr="00230AC0">
              <w:rPr>
                <w:rFonts w:ascii="Calibri" w:hAnsi="Calibri" w:cs="Calibri"/>
                <w:sz w:val="22"/>
                <w:szCs w:val="22"/>
              </w:rPr>
              <w:t>%</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3</w:t>
            </w:r>
            <w:r w:rsidR="005711FC">
              <w:rPr>
                <w:rFonts w:ascii="Calibri" w:hAnsi="Calibri" w:cs="Calibri"/>
                <w:sz w:val="22"/>
                <w:szCs w:val="22"/>
              </w:rPr>
              <w:t xml:space="preserve"> </w:t>
            </w:r>
            <w:r w:rsidRPr="00230AC0">
              <w:rPr>
                <w:rFonts w:ascii="Calibri" w:hAnsi="Calibri" w:cs="Calibri"/>
                <w:sz w:val="22"/>
                <w:szCs w:val="22"/>
              </w:rPr>
              <w:t>800</w:t>
            </w:r>
            <w:r w:rsidR="005711FC">
              <w:rPr>
                <w:rFonts w:ascii="Calibri" w:hAnsi="Calibri" w:cs="Calibri"/>
                <w:sz w:val="22"/>
                <w:szCs w:val="22"/>
              </w:rPr>
              <w:t xml:space="preserve"> </w:t>
            </w:r>
            <w:r w:rsidRPr="00230AC0">
              <w:rPr>
                <w:rFonts w:ascii="Calibri" w:hAnsi="Calibri" w:cs="Calibri"/>
                <w:sz w:val="22"/>
                <w:szCs w:val="22"/>
              </w:rPr>
              <w:t>000</w:t>
            </w:r>
          </w:p>
        </w:tc>
      </w:tr>
      <w:tr w:rsidR="00230AC0" w:rsidRPr="00230AC0" w:rsidTr="00230AC0">
        <w:trPr>
          <w:trHeight w:hRule="exac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2</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Road paving  phase 4</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89%</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4</w:t>
            </w:r>
            <w:r w:rsidR="005711FC">
              <w:rPr>
                <w:rFonts w:ascii="Calibri" w:hAnsi="Calibri" w:cs="Calibri"/>
                <w:sz w:val="22"/>
                <w:szCs w:val="22"/>
              </w:rPr>
              <w:t xml:space="preserve"> </w:t>
            </w:r>
            <w:r w:rsidRPr="00230AC0">
              <w:rPr>
                <w:rFonts w:ascii="Calibri" w:hAnsi="Calibri" w:cs="Calibri"/>
                <w:sz w:val="22"/>
                <w:szCs w:val="22"/>
              </w:rPr>
              <w:t>000</w:t>
            </w:r>
            <w:r w:rsidR="005711FC">
              <w:rPr>
                <w:rFonts w:ascii="Calibri" w:hAnsi="Calibri" w:cs="Calibri"/>
                <w:sz w:val="22"/>
                <w:szCs w:val="22"/>
              </w:rPr>
              <w:t xml:space="preserve"> </w:t>
            </w:r>
            <w:r w:rsidRPr="00230AC0">
              <w:rPr>
                <w:rFonts w:ascii="Calibri" w:hAnsi="Calibri" w:cs="Calibri"/>
                <w:sz w:val="22"/>
                <w:szCs w:val="22"/>
              </w:rPr>
              <w:t>000</w:t>
            </w:r>
          </w:p>
        </w:tc>
      </w:tr>
      <w:tr w:rsidR="00230AC0" w:rsidRPr="00230AC0" w:rsidTr="00230AC0">
        <w:trPr>
          <w:trHeight w:hRule="exac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3</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Bulk Infrastructure Ext 25</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87%</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11</w:t>
            </w:r>
            <w:r w:rsidR="005711FC">
              <w:rPr>
                <w:rFonts w:ascii="Calibri" w:hAnsi="Calibri" w:cs="Calibri"/>
                <w:sz w:val="22"/>
                <w:szCs w:val="22"/>
              </w:rPr>
              <w:t xml:space="preserve"> </w:t>
            </w:r>
            <w:r w:rsidRPr="00230AC0">
              <w:rPr>
                <w:rFonts w:ascii="Calibri" w:hAnsi="Calibri" w:cs="Calibri"/>
                <w:sz w:val="22"/>
                <w:szCs w:val="22"/>
              </w:rPr>
              <w:t>435</w:t>
            </w:r>
            <w:r w:rsidR="005711FC">
              <w:rPr>
                <w:rFonts w:ascii="Calibri" w:hAnsi="Calibri" w:cs="Calibri"/>
                <w:sz w:val="22"/>
                <w:szCs w:val="22"/>
              </w:rPr>
              <w:t xml:space="preserve"> </w:t>
            </w:r>
            <w:r w:rsidRPr="00230AC0">
              <w:rPr>
                <w:rFonts w:ascii="Calibri" w:hAnsi="Calibri" w:cs="Calibri"/>
                <w:sz w:val="22"/>
                <w:szCs w:val="22"/>
              </w:rPr>
              <w:t>000</w:t>
            </w:r>
          </w:p>
        </w:tc>
      </w:tr>
      <w:tr w:rsidR="00230AC0" w:rsidRPr="00230AC0" w:rsidTr="00230AC0">
        <w:trPr>
          <w:trHeigh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Totals for Year Two(2)=</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 </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 </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b/>
                <w:bCs/>
                <w:sz w:val="22"/>
                <w:szCs w:val="22"/>
              </w:rPr>
            </w:pPr>
            <w:r w:rsidRPr="00230AC0">
              <w:rPr>
                <w:rFonts w:ascii="Calibri" w:hAnsi="Calibri" w:cs="Calibri"/>
                <w:b/>
                <w:bCs/>
                <w:sz w:val="22"/>
                <w:szCs w:val="22"/>
              </w:rPr>
              <w:t>19</w:t>
            </w:r>
            <w:r w:rsidR="005711FC">
              <w:rPr>
                <w:rFonts w:ascii="Calibri" w:hAnsi="Calibri" w:cs="Calibri"/>
                <w:b/>
                <w:bCs/>
                <w:sz w:val="22"/>
                <w:szCs w:val="22"/>
              </w:rPr>
              <w:t xml:space="preserve"> </w:t>
            </w:r>
            <w:r w:rsidRPr="00230AC0">
              <w:rPr>
                <w:rFonts w:ascii="Calibri" w:hAnsi="Calibri" w:cs="Calibri"/>
                <w:b/>
                <w:bCs/>
                <w:sz w:val="22"/>
                <w:szCs w:val="22"/>
              </w:rPr>
              <w:t>235</w:t>
            </w:r>
            <w:r w:rsidR="005711FC">
              <w:rPr>
                <w:rFonts w:ascii="Calibri" w:hAnsi="Calibri" w:cs="Calibri"/>
                <w:b/>
                <w:bCs/>
                <w:sz w:val="22"/>
                <w:szCs w:val="22"/>
              </w:rPr>
              <w:t xml:space="preserve"> </w:t>
            </w:r>
            <w:r w:rsidRPr="00230AC0">
              <w:rPr>
                <w:rFonts w:ascii="Calibri" w:hAnsi="Calibri" w:cs="Calibri"/>
                <w:b/>
                <w:bCs/>
                <w:sz w:val="22"/>
                <w:szCs w:val="22"/>
              </w:rPr>
              <w:t>000</w:t>
            </w:r>
          </w:p>
        </w:tc>
      </w:tr>
      <w:tr w:rsidR="00230AC0" w:rsidRPr="00230AC0" w:rsidTr="00230AC0">
        <w:trPr>
          <w:trHeight w:hRule="exac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1</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Storm-water Limpopo road</w:t>
            </w:r>
          </w:p>
        </w:tc>
        <w:tc>
          <w:tcPr>
            <w:tcW w:w="810" w:type="dxa"/>
            <w:tcBorders>
              <w:top w:val="nil"/>
              <w:left w:val="nil"/>
              <w:bottom w:val="single" w:sz="4" w:space="0" w:color="auto"/>
              <w:right w:val="single" w:sz="4" w:space="0" w:color="auto"/>
            </w:tcBorders>
            <w:noWrap/>
            <w:vAlign w:val="bottom"/>
            <w:hideMark/>
          </w:tcPr>
          <w:p w:rsidR="00230AC0" w:rsidRPr="00230AC0" w:rsidRDefault="005711FC" w:rsidP="00DF646D">
            <w:pPr>
              <w:widowControl/>
              <w:jc w:val="right"/>
              <w:rPr>
                <w:rFonts w:ascii="Calibri" w:hAnsi="Calibri" w:cs="Calibri"/>
                <w:sz w:val="22"/>
                <w:szCs w:val="22"/>
              </w:rPr>
            </w:pPr>
            <w:r>
              <w:rPr>
                <w:rFonts w:ascii="Calibri" w:hAnsi="Calibri" w:cs="Calibri"/>
                <w:sz w:val="22"/>
                <w:szCs w:val="22"/>
              </w:rPr>
              <w:t>92</w:t>
            </w:r>
            <w:r w:rsidR="00230AC0" w:rsidRPr="00230AC0">
              <w:rPr>
                <w:rFonts w:ascii="Calibri" w:hAnsi="Calibri" w:cs="Calibri"/>
                <w:sz w:val="22"/>
                <w:szCs w:val="22"/>
              </w:rPr>
              <w:t>%</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3</w:t>
            </w:r>
            <w:r w:rsidR="005711FC">
              <w:rPr>
                <w:rFonts w:ascii="Calibri" w:hAnsi="Calibri" w:cs="Calibri"/>
                <w:sz w:val="22"/>
                <w:szCs w:val="22"/>
              </w:rPr>
              <w:t xml:space="preserve"> </w:t>
            </w:r>
            <w:r w:rsidRPr="00230AC0">
              <w:rPr>
                <w:rFonts w:ascii="Calibri" w:hAnsi="Calibri" w:cs="Calibri"/>
                <w:sz w:val="22"/>
                <w:szCs w:val="22"/>
              </w:rPr>
              <w:t>500</w:t>
            </w:r>
            <w:r w:rsidR="005711FC">
              <w:rPr>
                <w:rFonts w:ascii="Calibri" w:hAnsi="Calibri" w:cs="Calibri"/>
                <w:sz w:val="22"/>
                <w:szCs w:val="22"/>
              </w:rPr>
              <w:t xml:space="preserve"> </w:t>
            </w:r>
            <w:r w:rsidRPr="00230AC0">
              <w:rPr>
                <w:rFonts w:ascii="Calibri" w:hAnsi="Calibri" w:cs="Calibri"/>
                <w:sz w:val="22"/>
                <w:szCs w:val="22"/>
              </w:rPr>
              <w:t>000</w:t>
            </w:r>
          </w:p>
        </w:tc>
      </w:tr>
      <w:tr w:rsidR="00230AC0" w:rsidRPr="00230AC0" w:rsidTr="00230AC0">
        <w:trPr>
          <w:trHeight w:hRule="exac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2</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Bulk Infrastructure</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81%</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sz w:val="22"/>
                <w:szCs w:val="22"/>
              </w:rPr>
            </w:pPr>
            <w:r w:rsidRPr="00230AC0">
              <w:rPr>
                <w:rFonts w:ascii="Calibri" w:hAnsi="Calibri" w:cs="Calibri"/>
                <w:sz w:val="22"/>
                <w:szCs w:val="22"/>
              </w:rPr>
              <w:t>11</w:t>
            </w:r>
            <w:r w:rsidR="005711FC">
              <w:rPr>
                <w:rFonts w:ascii="Calibri" w:hAnsi="Calibri" w:cs="Calibri"/>
                <w:sz w:val="22"/>
                <w:szCs w:val="22"/>
              </w:rPr>
              <w:t xml:space="preserve"> </w:t>
            </w:r>
            <w:r w:rsidRPr="00230AC0">
              <w:rPr>
                <w:rFonts w:ascii="Calibri" w:hAnsi="Calibri" w:cs="Calibri"/>
                <w:sz w:val="22"/>
                <w:szCs w:val="22"/>
              </w:rPr>
              <w:t>435</w:t>
            </w:r>
            <w:r w:rsidR="005711FC">
              <w:rPr>
                <w:rFonts w:ascii="Calibri" w:hAnsi="Calibri" w:cs="Calibri"/>
                <w:sz w:val="22"/>
                <w:szCs w:val="22"/>
              </w:rPr>
              <w:t xml:space="preserve"> </w:t>
            </w:r>
            <w:r w:rsidRPr="00230AC0">
              <w:rPr>
                <w:rFonts w:ascii="Calibri" w:hAnsi="Calibri" w:cs="Calibri"/>
                <w:sz w:val="22"/>
                <w:szCs w:val="22"/>
              </w:rPr>
              <w:t>000</w:t>
            </w:r>
          </w:p>
        </w:tc>
      </w:tr>
      <w:tr w:rsidR="00230AC0" w:rsidRPr="00230AC0" w:rsidTr="00230AC0">
        <w:trPr>
          <w:trHeight w:hRule="exact" w:val="300"/>
        </w:trPr>
        <w:tc>
          <w:tcPr>
            <w:tcW w:w="2821" w:type="dxa"/>
            <w:tcBorders>
              <w:top w:val="nil"/>
              <w:left w:val="single" w:sz="4" w:space="0" w:color="auto"/>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b/>
                <w:bCs/>
                <w:sz w:val="22"/>
                <w:szCs w:val="22"/>
              </w:rPr>
            </w:pPr>
            <w:r w:rsidRPr="00230AC0">
              <w:rPr>
                <w:rFonts w:ascii="Calibri" w:hAnsi="Calibri" w:cs="Calibri"/>
                <w:b/>
                <w:bCs/>
                <w:sz w:val="22"/>
                <w:szCs w:val="22"/>
              </w:rPr>
              <w:t>Totals for Three</w:t>
            </w:r>
            <w:r>
              <w:rPr>
                <w:rFonts w:ascii="Calibri" w:hAnsi="Calibri" w:cs="Calibri"/>
                <w:b/>
                <w:bCs/>
                <w:sz w:val="22"/>
                <w:szCs w:val="22"/>
              </w:rPr>
              <w:t xml:space="preserve">    </w:t>
            </w:r>
            <w:r w:rsidRPr="00230AC0">
              <w:rPr>
                <w:rFonts w:ascii="Calibri" w:hAnsi="Calibri" w:cs="Calibri"/>
                <w:b/>
                <w:bCs/>
                <w:sz w:val="22"/>
                <w:szCs w:val="22"/>
              </w:rPr>
              <w:t xml:space="preserve"> (3) =</w:t>
            </w:r>
          </w:p>
        </w:tc>
        <w:tc>
          <w:tcPr>
            <w:tcW w:w="3586"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 </w:t>
            </w:r>
          </w:p>
        </w:tc>
        <w:tc>
          <w:tcPr>
            <w:tcW w:w="81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rPr>
                <w:rFonts w:ascii="Calibri" w:hAnsi="Calibri" w:cs="Calibri"/>
                <w:sz w:val="22"/>
                <w:szCs w:val="22"/>
              </w:rPr>
            </w:pPr>
            <w:r w:rsidRPr="00230AC0">
              <w:rPr>
                <w:rFonts w:ascii="Calibri" w:hAnsi="Calibri" w:cs="Calibri"/>
                <w:sz w:val="22"/>
                <w:szCs w:val="22"/>
              </w:rPr>
              <w:t> </w:t>
            </w:r>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b/>
                <w:bCs/>
                <w:sz w:val="22"/>
                <w:szCs w:val="22"/>
              </w:rPr>
            </w:pPr>
            <w:r w:rsidRPr="00230AC0">
              <w:rPr>
                <w:rFonts w:ascii="Calibri" w:hAnsi="Calibri" w:cs="Calibri"/>
                <w:b/>
                <w:bCs/>
                <w:sz w:val="22"/>
                <w:szCs w:val="22"/>
              </w:rPr>
              <w:t>14</w:t>
            </w:r>
            <w:r w:rsidR="005711FC">
              <w:rPr>
                <w:rFonts w:ascii="Calibri" w:hAnsi="Calibri" w:cs="Calibri"/>
                <w:b/>
                <w:bCs/>
                <w:sz w:val="22"/>
                <w:szCs w:val="22"/>
              </w:rPr>
              <w:t xml:space="preserve"> </w:t>
            </w:r>
            <w:r w:rsidRPr="00230AC0">
              <w:rPr>
                <w:rFonts w:ascii="Calibri" w:hAnsi="Calibri" w:cs="Calibri"/>
                <w:b/>
                <w:bCs/>
                <w:sz w:val="22"/>
                <w:szCs w:val="22"/>
              </w:rPr>
              <w:t>935</w:t>
            </w:r>
            <w:r w:rsidR="005711FC">
              <w:rPr>
                <w:rFonts w:ascii="Calibri" w:hAnsi="Calibri" w:cs="Calibri"/>
                <w:b/>
                <w:bCs/>
                <w:sz w:val="22"/>
                <w:szCs w:val="22"/>
              </w:rPr>
              <w:t xml:space="preserve"> </w:t>
            </w:r>
            <w:r w:rsidRPr="00230AC0">
              <w:rPr>
                <w:rFonts w:ascii="Calibri" w:hAnsi="Calibri" w:cs="Calibri"/>
                <w:b/>
                <w:bCs/>
                <w:sz w:val="22"/>
                <w:szCs w:val="22"/>
              </w:rPr>
              <w:t>000</w:t>
            </w:r>
          </w:p>
        </w:tc>
      </w:tr>
      <w:tr w:rsidR="00230AC0" w:rsidRPr="00230AC0" w:rsidTr="00230AC0">
        <w:trPr>
          <w:trHeight w:val="300"/>
        </w:trPr>
        <w:tc>
          <w:tcPr>
            <w:tcW w:w="7217" w:type="dxa"/>
            <w:gridSpan w:val="3"/>
            <w:tcBorders>
              <w:top w:val="single" w:sz="4" w:space="0" w:color="auto"/>
              <w:left w:val="single" w:sz="4" w:space="0" w:color="auto"/>
              <w:bottom w:val="single" w:sz="4" w:space="0" w:color="auto"/>
              <w:right w:val="single" w:sz="4" w:space="0" w:color="auto"/>
            </w:tcBorders>
            <w:noWrap/>
            <w:vAlign w:val="bottom"/>
            <w:hideMark/>
          </w:tcPr>
          <w:p w:rsidR="00230AC0" w:rsidRPr="00230AC0" w:rsidRDefault="00230AC0" w:rsidP="00DF646D">
            <w:pPr>
              <w:widowControl/>
              <w:jc w:val="center"/>
              <w:rPr>
                <w:rFonts w:ascii="Calibri" w:hAnsi="Calibri" w:cs="Calibri"/>
                <w:sz w:val="22"/>
                <w:szCs w:val="22"/>
              </w:rPr>
            </w:pPr>
            <w:r w:rsidRPr="00230AC0">
              <w:rPr>
                <w:rFonts w:ascii="Calibri" w:hAnsi="Calibri" w:cs="Calibri"/>
                <w:sz w:val="22"/>
                <w:szCs w:val="22"/>
              </w:rPr>
              <w:t xml:space="preserve">Total for 3 year Basic Infrastructure Capital Asset Investment </w:t>
            </w:r>
            <w:proofErr w:type="spellStart"/>
            <w:r w:rsidRPr="00230AC0">
              <w:rPr>
                <w:rFonts w:ascii="Calibri" w:hAnsi="Calibri" w:cs="Calibri"/>
                <w:sz w:val="22"/>
                <w:szCs w:val="22"/>
              </w:rPr>
              <w:t>Programme</w:t>
            </w:r>
            <w:proofErr w:type="spellEnd"/>
          </w:p>
        </w:tc>
        <w:tc>
          <w:tcPr>
            <w:tcW w:w="1890" w:type="dxa"/>
            <w:tcBorders>
              <w:top w:val="nil"/>
              <w:left w:val="nil"/>
              <w:bottom w:val="single" w:sz="4" w:space="0" w:color="auto"/>
              <w:right w:val="single" w:sz="4" w:space="0" w:color="auto"/>
            </w:tcBorders>
            <w:noWrap/>
            <w:vAlign w:val="bottom"/>
            <w:hideMark/>
          </w:tcPr>
          <w:p w:rsidR="00230AC0" w:rsidRPr="00230AC0" w:rsidRDefault="00230AC0" w:rsidP="00DF646D">
            <w:pPr>
              <w:widowControl/>
              <w:jc w:val="right"/>
              <w:rPr>
                <w:rFonts w:ascii="Calibri" w:hAnsi="Calibri" w:cs="Calibri"/>
                <w:b/>
                <w:bCs/>
                <w:sz w:val="22"/>
                <w:szCs w:val="22"/>
              </w:rPr>
            </w:pPr>
            <w:r w:rsidRPr="00230AC0">
              <w:rPr>
                <w:rFonts w:ascii="Calibri" w:hAnsi="Calibri" w:cs="Calibri"/>
                <w:b/>
                <w:bCs/>
                <w:sz w:val="22"/>
                <w:szCs w:val="22"/>
              </w:rPr>
              <w:t>45</w:t>
            </w:r>
            <w:r w:rsidR="005711FC">
              <w:rPr>
                <w:rFonts w:ascii="Calibri" w:hAnsi="Calibri" w:cs="Calibri"/>
                <w:b/>
                <w:bCs/>
                <w:sz w:val="22"/>
                <w:szCs w:val="22"/>
              </w:rPr>
              <w:t xml:space="preserve"> </w:t>
            </w:r>
            <w:r w:rsidRPr="00230AC0">
              <w:rPr>
                <w:rFonts w:ascii="Calibri" w:hAnsi="Calibri" w:cs="Calibri"/>
                <w:b/>
                <w:bCs/>
                <w:sz w:val="22"/>
                <w:szCs w:val="22"/>
              </w:rPr>
              <w:t>598</w:t>
            </w:r>
            <w:r w:rsidR="005711FC">
              <w:rPr>
                <w:rFonts w:ascii="Calibri" w:hAnsi="Calibri" w:cs="Calibri"/>
                <w:b/>
                <w:bCs/>
                <w:sz w:val="22"/>
                <w:szCs w:val="22"/>
              </w:rPr>
              <w:t xml:space="preserve"> </w:t>
            </w:r>
            <w:r w:rsidRPr="00230AC0">
              <w:rPr>
                <w:rFonts w:ascii="Calibri" w:hAnsi="Calibri" w:cs="Calibri"/>
                <w:b/>
                <w:bCs/>
                <w:sz w:val="22"/>
                <w:szCs w:val="22"/>
              </w:rPr>
              <w:t>000</w:t>
            </w:r>
          </w:p>
        </w:tc>
      </w:tr>
    </w:tbl>
    <w:p w:rsidR="00AF310F" w:rsidRDefault="00AF310F" w:rsidP="00AF310F">
      <w:pPr>
        <w:pStyle w:val="MSGENFONTSTYLENAMETEMPLATEROLEMSGENFONTSTYLENAMEBYROLETEXT1"/>
        <w:shd w:val="clear" w:color="auto" w:fill="auto"/>
        <w:tabs>
          <w:tab w:val="left" w:pos="1957"/>
        </w:tabs>
        <w:spacing w:before="0" w:after="0"/>
        <w:ind w:right="60" w:firstLine="0"/>
        <w:jc w:val="left"/>
      </w:pPr>
    </w:p>
    <w:p w:rsidR="00AF310F" w:rsidRDefault="00AF310F" w:rsidP="00AF310F">
      <w:pPr>
        <w:rPr>
          <w:color w:val="auto"/>
          <w:sz w:val="2"/>
          <w:szCs w:val="2"/>
        </w:rPr>
      </w:pPr>
    </w:p>
    <w:p w:rsidR="000B0534" w:rsidRDefault="00AF310F" w:rsidP="00535B3B">
      <w:pPr>
        <w:pStyle w:val="MSGENFONTSTYLENAMETEMPLATEROLEMSGENFONTSTYLENAMEBYROLETEXT1"/>
        <w:numPr>
          <w:ilvl w:val="1"/>
          <w:numId w:val="10"/>
        </w:numPr>
        <w:tabs>
          <w:tab w:val="left" w:pos="1957"/>
        </w:tabs>
        <w:spacing w:after="0"/>
        <w:ind w:right="60"/>
        <w:jc w:val="left"/>
        <w:rPr>
          <w:color w:val="4E4F4F"/>
        </w:rPr>
      </w:pPr>
      <w:r>
        <w:rPr>
          <w:rStyle w:val="MSGENFONTSTYLENAMETEMPLATEROLEMSGENFONTSTYLENAMEBYROLETEXT2"/>
        </w:rPr>
        <w:lastRenderedPageBreak/>
        <w:t xml:space="preserve">All capital projects will be listed from the highest priority (percentage points earned) to the lowest per infrastructure category for evaluation and verification purposes by the IDP Steering Committee before it is submitted to the IDP Representative Forum for final </w:t>
      </w:r>
      <w:proofErr w:type="spellStart"/>
      <w:r>
        <w:rPr>
          <w:rStyle w:val="MSGENFONTSTYLENAMETEMPLATEROLEMSGENFONTSTYLENAMEBYROLETEXT2"/>
        </w:rPr>
        <w:t>prioritisati</w:t>
      </w:r>
      <w:r w:rsidR="000B0534">
        <w:rPr>
          <w:rStyle w:val="MSGENFONTSTYLENAMETEMPLATEROLEMSGENFONTSTYLENAMEBYROLETEXT2"/>
        </w:rPr>
        <w:t>on</w:t>
      </w:r>
      <w:proofErr w:type="spellEnd"/>
      <w:r w:rsidR="000B0534">
        <w:rPr>
          <w:rStyle w:val="MSGENFONTSTYLENAMETEMPLATEROLEMSGENFONTSTYLENAMEBYROLETEXT2"/>
        </w:rPr>
        <w:t xml:space="preserve"> purposes. If there is no IDP </w:t>
      </w:r>
      <w:r>
        <w:rPr>
          <w:rStyle w:val="MSGENFONTSTYLENAMETEMPLATEROLEMSGENFONTSTYLENAMEBYROLETEXT2"/>
        </w:rPr>
        <w:t>Representative Forum in place, the Executive Mayor and Mayoral</w:t>
      </w:r>
      <w:r w:rsidR="000B0534">
        <w:rPr>
          <w:rStyle w:val="MSGENFONTSTYLENAMETEMPLATEROLEMSGENFONTSTYLENAMEBYROLETEXT2"/>
        </w:rPr>
        <w:t xml:space="preserve"> </w:t>
      </w:r>
      <w:r w:rsidR="000B0534" w:rsidRPr="000B0534">
        <w:rPr>
          <w:color w:val="4E4F4F"/>
        </w:rPr>
        <w:t>Committee will fulfil the IDPRF roles and responsibilities.</w:t>
      </w:r>
    </w:p>
    <w:p w:rsidR="00535B3B" w:rsidRPr="000B0534" w:rsidRDefault="00535B3B" w:rsidP="00535B3B">
      <w:pPr>
        <w:pStyle w:val="MSGENFONTSTYLENAMETEMPLATEROLEMSGENFONTSTYLENAMEBYROLETEXT1"/>
        <w:tabs>
          <w:tab w:val="left" w:pos="1957"/>
        </w:tabs>
        <w:spacing w:after="0"/>
        <w:ind w:right="60" w:firstLine="0"/>
        <w:jc w:val="left"/>
        <w:rPr>
          <w:color w:val="4E4F4F"/>
        </w:rPr>
      </w:pPr>
    </w:p>
    <w:p w:rsidR="000B0534" w:rsidRDefault="000B0534" w:rsidP="000B0534">
      <w:pPr>
        <w:pStyle w:val="MSGENFONTSTYLENAMETEMPLATEROLELEVELMSGENFONTSTYLENAMEBYROLEHEADING101"/>
        <w:shd w:val="clear" w:color="auto" w:fill="auto"/>
        <w:spacing w:before="0" w:after="316" w:line="230" w:lineRule="exact"/>
        <w:ind w:firstLine="0"/>
      </w:pPr>
      <w:bookmarkStart w:id="15" w:name="bookmark31"/>
      <w:r>
        <w:rPr>
          <w:rStyle w:val="MSGENFONTSTYLENAMETEMPLATEROLELEVELMSGENFONTSTYLENAMEBYROLEHEADING102"/>
          <w:b/>
        </w:rPr>
        <w:t>10. SHORT TITLE</w:t>
      </w:r>
      <w:bookmarkEnd w:id="15"/>
    </w:p>
    <w:p w:rsidR="000B0534" w:rsidRPr="000B0534" w:rsidRDefault="000B0534" w:rsidP="000B0534">
      <w:pPr>
        <w:pStyle w:val="MSGENFONTSTYLENAMETEMPLATEROLEMSGENFONTSTYLENAMEBYROLETEXT1"/>
        <w:numPr>
          <w:ilvl w:val="1"/>
          <w:numId w:val="11"/>
        </w:numPr>
        <w:shd w:val="clear" w:color="auto" w:fill="auto"/>
        <w:spacing w:before="0" w:after="0"/>
        <w:ind w:right="200"/>
        <w:jc w:val="left"/>
        <w:rPr>
          <w:rStyle w:val="MSGENFONTSTYLENAMETEMPLATEROLEMSGENFONTSTYLENAMEBYROLETEXT2"/>
          <w:color w:val="auto"/>
        </w:rPr>
      </w:pPr>
      <w:r>
        <w:rPr>
          <w:rStyle w:val="MSGENFONTSTYLENAMETEMPLATEROLEMSGENFONTSTYLENAMEBYROLETEXT2"/>
        </w:rPr>
        <w:t xml:space="preserve">This policy is the </w:t>
      </w:r>
      <w:proofErr w:type="spellStart"/>
      <w:r>
        <w:rPr>
          <w:rStyle w:val="MSGENFONTSTYLENAMETEMPLATEROLEMSGENFONTSTYLENAMEBYROLETEXT2"/>
        </w:rPr>
        <w:t>Prioritisation</w:t>
      </w:r>
      <w:proofErr w:type="spellEnd"/>
      <w:r>
        <w:rPr>
          <w:rStyle w:val="MSGENFONTSTYLENAMETEMPLATEROLEMSGENFONTSTYLENAMEBYROLETEXT2"/>
        </w:rPr>
        <w:t xml:space="preserve"> Model for Capital Assets Investment of the Bela-Bela Local Municipality.</w:t>
      </w:r>
    </w:p>
    <w:p w:rsidR="000B0534" w:rsidRDefault="000B0534" w:rsidP="000B0534">
      <w:pPr>
        <w:pStyle w:val="MSGENFONTSTYLENAMETEMPLATEROLEMSGENFONTSTYLENAMEBYROLETEXT1"/>
        <w:shd w:val="clear" w:color="auto" w:fill="auto"/>
        <w:spacing w:before="0" w:after="0"/>
        <w:ind w:right="200" w:firstLine="0"/>
        <w:jc w:val="left"/>
        <w:rPr>
          <w:rStyle w:val="MSGENFONTSTYLENAMETEMPLATEROLEMSGENFONTSTYLENAMEBYROLETEXT2"/>
        </w:rPr>
      </w:pPr>
    </w:p>
    <w:p w:rsidR="000B0534" w:rsidRPr="002323D3" w:rsidRDefault="00535B3B" w:rsidP="000B0534">
      <w:pPr>
        <w:pStyle w:val="MSGENFONTSTYLENAMETEMPLATEROLELEVELNUMBERMSGENFONTSTYLENAMEBYROLEHEADING1021"/>
        <w:numPr>
          <w:ilvl w:val="0"/>
          <w:numId w:val="1"/>
        </w:numPr>
        <w:shd w:val="clear" w:color="auto" w:fill="auto"/>
        <w:tabs>
          <w:tab w:val="left" w:pos="679"/>
        </w:tabs>
        <w:spacing w:before="0" w:after="0" w:line="230" w:lineRule="exact"/>
        <w:ind w:left="360" w:hanging="360"/>
        <w:rPr>
          <w:rStyle w:val="MSGENFONTSTYLENAMETEMPLATEROLELEVELNUMBERMSGENFONTSTYLENAMEBYROLEHEADING1020"/>
          <w:b/>
          <w:color w:val="auto"/>
        </w:rPr>
      </w:pPr>
      <w:r>
        <w:rPr>
          <w:rStyle w:val="MSGENFONTSTYLENAMETEMPLATEROLELEVELNUMBERMSGENFONTSTYLENAMEBYROLEHEADING1020"/>
          <w:b/>
        </w:rPr>
        <w:t>REQUIREMENTS FOR A THREE</w:t>
      </w:r>
      <w:r w:rsidR="000B0534" w:rsidRPr="002323D3">
        <w:rPr>
          <w:rStyle w:val="MSGENFONTSTYLENAMETEMPLATEROLELEVELNUMBERMSGENFONTSTYLENAMEBYROLEHEADING1020"/>
          <w:b/>
        </w:rPr>
        <w:t xml:space="preserve"> YEAR CAPITAL INVESTMENT PROGRAMME</w:t>
      </w:r>
    </w:p>
    <w:p w:rsidR="000B0534" w:rsidRPr="002323D3" w:rsidRDefault="000B0534" w:rsidP="000B0534">
      <w:pPr>
        <w:pStyle w:val="ListParagraph"/>
        <w:rPr>
          <w:b/>
        </w:rPr>
      </w:pPr>
    </w:p>
    <w:p w:rsidR="000B0534" w:rsidRDefault="000B0534" w:rsidP="000B0534">
      <w:pPr>
        <w:pStyle w:val="MSGENFONTSTYLENAMETEMPLATEROLELEVELNUMBERMSGENFONTSTYLENAMEBYROLEHEADING1021"/>
        <w:shd w:val="clear" w:color="auto" w:fill="auto"/>
        <w:tabs>
          <w:tab w:val="left" w:pos="679"/>
        </w:tabs>
        <w:spacing w:before="0" w:after="0" w:line="230" w:lineRule="exact"/>
        <w:ind w:left="360"/>
      </w:pPr>
    </w:p>
    <w:p w:rsidR="00414694" w:rsidRDefault="000B0534" w:rsidP="00950262">
      <w:pPr>
        <w:pStyle w:val="MSGENFONTSTYLENAMETEMPLATEROLEMSGENFONTSTYLENAMEBYROLEFOOTNOTE1"/>
        <w:shd w:val="clear" w:color="auto" w:fill="auto"/>
        <w:spacing w:line="230" w:lineRule="exact"/>
      </w:pPr>
      <w:r>
        <w:rPr>
          <w:rStyle w:val="MSGENFONTSTYLENAMETEMPLATEROLEMSGENFONTSTYLENAMEBYROLEFOOTNOTE0"/>
        </w:rPr>
        <w:t>3.1 All capital project proposals must stem from the key development priorities</w:t>
      </w:r>
      <w:r w:rsidR="00B035B5">
        <w:rPr>
          <w:rStyle w:val="MSGENFONTSTYLENAMETEMPLATEROLEMSGENFONTSTYLENAMEBYROLEFOOTNOTE0"/>
        </w:rPr>
        <w:t xml:space="preserve"> </w:t>
      </w:r>
    </w:p>
    <w:sectPr w:rsidR="00414694" w:rsidSect="000B0534">
      <w:headerReference w:type="even" r:id="rId53"/>
      <w:headerReference w:type="default" r:id="rId54"/>
      <w:footerReference w:type="even" r:id="rId55"/>
      <w:footerReference w:type="default" r:id="rId56"/>
      <w:pgSz w:w="11909" w:h="16834"/>
      <w:pgMar w:top="870" w:right="21" w:bottom="1117" w:left="1283" w:header="0" w:footer="3" w:gutter="0"/>
      <w:pgNumType w:start="2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00" w:rsidRDefault="00585E00">
      <w:pPr>
        <w:rPr>
          <w:color w:val="auto"/>
        </w:rPr>
      </w:pPr>
      <w:r>
        <w:rPr>
          <w:color w:val="auto"/>
        </w:rPr>
        <w:separator/>
      </w:r>
    </w:p>
  </w:endnote>
  <w:endnote w:type="continuationSeparator" w:id="0">
    <w:p w:rsidR="00585E00" w:rsidRDefault="0058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35200" behindDoc="1" locked="0" layoutInCell="1" allowOverlap="1">
              <wp:simplePos x="0" y="0"/>
              <wp:positionH relativeFrom="page">
                <wp:posOffset>2266315</wp:posOffset>
              </wp:positionH>
              <wp:positionV relativeFrom="paragraph">
                <wp:posOffset>-724535</wp:posOffset>
              </wp:positionV>
              <wp:extent cx="2555875" cy="123825"/>
              <wp:effectExtent l="0" t="0" r="4445"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9" type="#_x0000_t202" style="position:absolute;margin-left:178.45pt;margin-top:-57.05pt;width:201.25pt;height:9.75pt;z-index:-25168128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v3qgIAAKg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45440" behindDoc="1" locked="0" layoutInCell="1" allowOverlap="1">
              <wp:simplePos x="0" y="0"/>
              <wp:positionH relativeFrom="page">
                <wp:posOffset>2266315</wp:posOffset>
              </wp:positionH>
              <wp:positionV relativeFrom="paragraph">
                <wp:posOffset>-724535</wp:posOffset>
              </wp:positionV>
              <wp:extent cx="2555875" cy="123825"/>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39" type="#_x0000_t202" style="position:absolute;margin-left:178.45pt;margin-top:-57.05pt;width:201.25pt;height:9.75pt;z-index:-25167104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46464" behindDoc="1" locked="0" layoutInCell="1" allowOverlap="1">
              <wp:simplePos x="0" y="0"/>
              <wp:positionH relativeFrom="page">
                <wp:posOffset>2266315</wp:posOffset>
              </wp:positionH>
              <wp:positionV relativeFrom="paragraph">
                <wp:posOffset>-724535</wp:posOffset>
              </wp:positionV>
              <wp:extent cx="2555875" cy="123825"/>
              <wp:effectExtent l="0" t="0" r="444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40" type="#_x0000_t202" style="position:absolute;margin-left:178.45pt;margin-top:-57.05pt;width:201.25pt;height:9.75pt;z-index:-25167001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5trgIAALE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544F77">
    <w:pPr>
      <w:rPr>
        <w:color w:val="auto"/>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57728" behindDoc="1" locked="0" layoutInCell="1" allowOverlap="1">
              <wp:simplePos x="0" y="0"/>
              <wp:positionH relativeFrom="page">
                <wp:posOffset>2266315</wp:posOffset>
              </wp:positionH>
              <wp:positionV relativeFrom="paragraph">
                <wp:posOffset>-724535</wp:posOffset>
              </wp:positionV>
              <wp:extent cx="2555875" cy="123825"/>
              <wp:effectExtent l="0" t="0" r="4445"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41" type="#_x0000_t202" style="position:absolute;margin-left:178.45pt;margin-top:-57.05pt;width:201.25pt;height:9.75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IqsAIAALE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58752" behindDoc="1" locked="0" layoutInCell="1" allowOverlap="1">
              <wp:simplePos x="0" y="0"/>
              <wp:positionH relativeFrom="page">
                <wp:posOffset>2266315</wp:posOffset>
              </wp:positionH>
              <wp:positionV relativeFrom="paragraph">
                <wp:posOffset>-724535</wp:posOffset>
              </wp:positionV>
              <wp:extent cx="2555875" cy="123825"/>
              <wp:effectExtent l="0" t="0" r="4445"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042" type="#_x0000_t202" style="position:absolute;margin-left:178.45pt;margin-top:-57.05pt;width:201.25pt;height:9.75pt;z-index:-25165772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544F77">
    <w:pPr>
      <w:rPr>
        <w:color w:val="auto"/>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59776" behindDoc="1" locked="0" layoutInCell="1" allowOverlap="1">
              <wp:simplePos x="0" y="0"/>
              <wp:positionH relativeFrom="page">
                <wp:posOffset>2346960</wp:posOffset>
              </wp:positionH>
              <wp:positionV relativeFrom="paragraph">
                <wp:posOffset>-460375</wp:posOffset>
              </wp:positionV>
              <wp:extent cx="2609850" cy="112395"/>
              <wp:effectExtent l="3810" t="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Prlorttlsatlon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8" o:spid="_x0000_s1043" type="#_x0000_t202" style="position:absolute;margin-left:184.8pt;margin-top:-36.25pt;width:205.5pt;height:8.85pt;z-index:-25165670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G9rgIAALE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" filled="f" stroked="f">
              <v:textbox style="mso-fit-shape-to-text:t" inset="0,0,0,0">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Prlorttlsatlon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60800" behindDoc="1" locked="0" layoutInCell="1" allowOverlap="1">
              <wp:simplePos x="0" y="0"/>
              <wp:positionH relativeFrom="page">
                <wp:posOffset>2346960</wp:posOffset>
              </wp:positionH>
              <wp:positionV relativeFrom="paragraph">
                <wp:posOffset>-460375</wp:posOffset>
              </wp:positionV>
              <wp:extent cx="2561590" cy="123825"/>
              <wp:effectExtent l="381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Prlorttlsatlon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044" type="#_x0000_t202" style="position:absolute;margin-left:184.8pt;margin-top:-36.25pt;width:201.7pt;height:9.75pt;z-index:-25165568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x/rQIAALE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" filled="f" stroked="f">
              <v:textbox style="mso-fit-shape-to-text:t" inset="0,0,0,0">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Prlorttlsatlon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63872" behindDoc="1" locked="0" layoutInCell="1" allowOverlap="1">
              <wp:simplePos x="0" y="0"/>
              <wp:positionH relativeFrom="page">
                <wp:posOffset>3113405</wp:posOffset>
              </wp:positionH>
              <wp:positionV relativeFrom="paragraph">
                <wp:posOffset>-283210</wp:posOffset>
              </wp:positionV>
              <wp:extent cx="2612390" cy="115570"/>
              <wp:effectExtent l="0" t="254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2" o:spid="_x0000_s1047" type="#_x0000_t202" style="position:absolute;margin-left:245.15pt;margin-top:-22.3pt;width:205.7pt;height:9.1pt;z-index:-25165260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A+sAIAALE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" filled="f" stroked="f">
              <v:textbox style="mso-fit-shape-to-text:t" inset="0,0,0,0">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64896" behindDoc="1" locked="0" layoutInCell="1" allowOverlap="1">
              <wp:simplePos x="0" y="0"/>
              <wp:positionH relativeFrom="page">
                <wp:posOffset>3113405</wp:posOffset>
              </wp:positionH>
              <wp:positionV relativeFrom="paragraph">
                <wp:posOffset>-283210</wp:posOffset>
              </wp:positionV>
              <wp:extent cx="2612390" cy="115570"/>
              <wp:effectExtent l="0" t="254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3" o:spid="_x0000_s1048" type="#_x0000_t202" style="position:absolute;margin-left:245.15pt;margin-top:-22.3pt;width:205.7pt;height:9.1pt;z-index:-25165158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" filled="f" stroked="f">
              <v:textbox style="mso-fit-shape-to-text:t" inset="0,0,0,0">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36224" behindDoc="1" locked="0" layoutInCell="1" allowOverlap="1">
              <wp:simplePos x="0" y="0"/>
              <wp:positionH relativeFrom="page">
                <wp:posOffset>2266315</wp:posOffset>
              </wp:positionH>
              <wp:positionV relativeFrom="paragraph">
                <wp:posOffset>-724535</wp:posOffset>
              </wp:positionV>
              <wp:extent cx="1899285" cy="248285"/>
              <wp:effectExtent l="0" t="0" r="4445" b="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30" type="#_x0000_t202" style="position:absolute;margin-left:178.45pt;margin-top:-57.05pt;width:149.55pt;height:19.55pt;z-index:-25168025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kLqgIAAK8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65920" behindDoc="1" locked="0" layoutInCell="1" allowOverlap="1">
              <wp:simplePos x="0" y="0"/>
              <wp:positionH relativeFrom="page">
                <wp:posOffset>2266315</wp:posOffset>
              </wp:positionH>
              <wp:positionV relativeFrom="paragraph">
                <wp:posOffset>-724535</wp:posOffset>
              </wp:positionV>
              <wp:extent cx="2555875" cy="123825"/>
              <wp:effectExtent l="0" t="0" r="4445"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5" o:spid="_x0000_s1049" type="#_x0000_t202" style="position:absolute;margin-left:178.45pt;margin-top:-57.05pt;width:201.25pt;height:9.75pt;z-index:-25165056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uUsQIAALE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51584" behindDoc="1" locked="0" layoutInCell="1" allowOverlap="1" wp14:anchorId="3A77231B" wp14:editId="078A92FC">
              <wp:simplePos x="0" y="0"/>
              <wp:positionH relativeFrom="page">
                <wp:posOffset>2319020</wp:posOffset>
              </wp:positionH>
              <wp:positionV relativeFrom="paragraph">
                <wp:posOffset>-560705</wp:posOffset>
              </wp:positionV>
              <wp:extent cx="2549525" cy="123825"/>
              <wp:effectExtent l="4445" t="1270" r="0" b="317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r>
                            <w:rPr>
                              <w:rStyle w:val="MSGENFONTSTYLENAMETEMPLATEROLEMSGENFONTSTYLENAMEBYROLERUNNINGTITLEMSGENFONTSTYLEMODIFERNAMEArial13"/>
                              <w:rFonts w:cs="Arial"/>
                              <w:bCs/>
                              <w:iCs/>
                              <w:szCs w:val="17"/>
                            </w:rPr>
                            <w:t>Prioritization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77231B" id="_x0000_t202" coordsize="21600,21600" o:spt="202" path="m,l,21600r21600,l21600,xe">
              <v:stroke joinstyle="miter"/>
              <v:path gradientshapeok="t" o:connecttype="rect"/>
            </v:shapetype>
            <v:shape id="Text Box 44" o:spid="_x0000_s1052" type="#_x0000_t202" style="position:absolute;margin-left:182.6pt;margin-top:-44.15pt;width:200.75pt;height:9.75pt;z-index:-25166489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IiqwIAALA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" filled="f" stroked="f">
              <v:textbox style="mso-fit-shape-to-text:t" inset="0,0,0,0">
                <w:txbxContent>
                  <w:p w:rsidR="00544F77" w:rsidRDefault="00544F77">
                    <w:pPr>
                      <w:pStyle w:val="MSGENFONTSTYLENAMETEMPLATEROLEMSGENFONTSTYLENAMEBYROLERUNNINGTITLE0"/>
                      <w:shd w:val="clear" w:color="auto" w:fill="auto"/>
                      <w:jc w:val="both"/>
                    </w:pPr>
                    <w:r>
                      <w:rPr>
                        <w:rStyle w:val="MSGENFONTSTYLENAMETEMPLATEROLEMSGENFONTSTYLENAMEBYROLERUNNINGTITLEMSGENFONTSTYLEMODIFERNAMEArial13"/>
                        <w:rFonts w:cs="Arial"/>
                        <w:bCs/>
                        <w:iCs/>
                        <w:szCs w:val="17"/>
                      </w:rPr>
                      <w:t>Prioritization Model for Capital Assets investment</w:t>
                    </w:r>
                  </w:p>
                </w:txbxContent>
              </v:textbox>
              <w10:wrap anchorx="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52608" behindDoc="1" locked="0" layoutInCell="1" allowOverlap="1" wp14:anchorId="6A358EA8" wp14:editId="23AEBD51">
              <wp:simplePos x="0" y="0"/>
              <wp:positionH relativeFrom="page">
                <wp:posOffset>2319020</wp:posOffset>
              </wp:positionH>
              <wp:positionV relativeFrom="paragraph">
                <wp:posOffset>-560705</wp:posOffset>
              </wp:positionV>
              <wp:extent cx="2609215" cy="109855"/>
              <wp:effectExtent l="4445" t="1270" r="0" b="317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r>
                            <w:rPr>
                              <w:rStyle w:val="MSGENFONTSTYLENAMETEMPLATEROLEMSGENFONTSTYLENAMEBYROLERUNNINGTITLEMSGENFONTSTYLEMODIFERNAMEArial13"/>
                              <w:rFonts w:cs="Arial"/>
                              <w:bCs/>
                              <w:iCs/>
                              <w:szCs w:val="17"/>
                            </w:rPr>
                            <w:t>Prioritization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358EA8" id="_x0000_t202" coordsize="21600,21600" o:spt="202" path="m,l,21600r21600,l21600,xe">
              <v:stroke joinstyle="miter"/>
              <v:path gradientshapeok="t" o:connecttype="rect"/>
            </v:shapetype>
            <v:shape id="Text Box 45" o:spid="_x0000_s1053" type="#_x0000_t202" style="position:absolute;margin-left:182.6pt;margin-top:-44.15pt;width:205.45pt;height:8.65pt;z-index:-25166387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" filled="f" stroked="f">
              <v:textbox style="mso-fit-shape-to-text:t" inset="0,0,0,0">
                <w:txbxContent>
                  <w:p w:rsidR="00544F77" w:rsidRDefault="00544F77">
                    <w:pPr>
                      <w:pStyle w:val="MSGENFONTSTYLENAMETEMPLATEROLEMSGENFONTSTYLENAMEBYROLERUNNINGTITLE0"/>
                      <w:shd w:val="clear" w:color="auto" w:fill="auto"/>
                      <w:jc w:val="both"/>
                    </w:pPr>
                    <w:r>
                      <w:rPr>
                        <w:rStyle w:val="MSGENFONTSTYLENAMETEMPLATEROLEMSGENFONTSTYLENAMEBYROLERUNNINGTITLEMSGENFONTSTYLEMODIFERNAMEArial13"/>
                        <w:rFonts w:cs="Arial"/>
                        <w:bCs/>
                        <w:iCs/>
                        <w:szCs w:val="17"/>
                      </w:rPr>
                      <w:t>Prioritization Model for Capital Assets investment</w:t>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38272" behindDoc="1" locked="0" layoutInCell="1" allowOverlap="1">
              <wp:simplePos x="0" y="0"/>
              <wp:positionH relativeFrom="page">
                <wp:posOffset>2346960</wp:posOffset>
              </wp:positionH>
              <wp:positionV relativeFrom="paragraph">
                <wp:posOffset>-748030</wp:posOffset>
              </wp:positionV>
              <wp:extent cx="2614930" cy="113030"/>
              <wp:effectExtent l="3810" t="4445" r="635"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32" type="#_x0000_t202" style="position:absolute;margin-left:184.8pt;margin-top:-58.9pt;width:205.9pt;height:8.9pt;z-index:-25167820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eWrAIAAK8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39296" behindDoc="1" locked="0" layoutInCell="1" allowOverlap="1">
              <wp:simplePos x="0" y="0"/>
              <wp:positionH relativeFrom="page">
                <wp:posOffset>2346960</wp:posOffset>
              </wp:positionH>
              <wp:positionV relativeFrom="paragraph">
                <wp:posOffset>-748030</wp:posOffset>
              </wp:positionV>
              <wp:extent cx="2555875" cy="123825"/>
              <wp:effectExtent l="3810" t="4445" r="635"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33" type="#_x0000_t202" style="position:absolute;margin-left:184.8pt;margin-top:-58.9pt;width:201.25pt;height:9.75pt;z-index:-25167718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40320" behindDoc="1" locked="0" layoutInCell="1" allowOverlap="1">
              <wp:simplePos x="0" y="0"/>
              <wp:positionH relativeFrom="page">
                <wp:posOffset>2266315</wp:posOffset>
              </wp:positionH>
              <wp:positionV relativeFrom="paragraph">
                <wp:posOffset>-724535</wp:posOffset>
              </wp:positionV>
              <wp:extent cx="2555875" cy="123825"/>
              <wp:effectExtent l="0" t="0" r="4445"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34" type="#_x0000_t202" style="position:absolute;margin-left:178.45pt;margin-top:-57.05pt;width:201.25pt;height:9.75pt;z-index:-25167616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41344" behindDoc="1" locked="0" layoutInCell="1" allowOverlap="1">
              <wp:simplePos x="0" y="0"/>
              <wp:positionH relativeFrom="page">
                <wp:posOffset>2266315</wp:posOffset>
              </wp:positionH>
              <wp:positionV relativeFrom="paragraph">
                <wp:posOffset>-724535</wp:posOffset>
              </wp:positionV>
              <wp:extent cx="2555875" cy="123825"/>
              <wp:effectExtent l="0" t="0" r="4445"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35" type="#_x0000_t202" style="position:absolute;margin-left:178.45pt;margin-top:-57.05pt;width:201.25pt;height:9.75pt;z-index:-25167513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8Urw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" filled="f" stroked="f">
              <v:textbox style="mso-fit-shape-to-text:t" inset="0,0,0,0">
                <w:txbxContent>
                  <w:p w:rsidR="00544F77" w:rsidRDefault="00544F77">
                    <w:pPr>
                      <w:pStyle w:val="MSGENFONTSTYLENAMETEMPLATEROLEMSGENFONTSTYLENAMEBYROLERUNNINGTITLE0"/>
                      <w:shd w:val="clear" w:color="auto" w:fill="auto"/>
                    </w:pPr>
                    <w:proofErr w:type="spellStart"/>
                    <w:r>
                      <w:rPr>
                        <w:rStyle w:val="MSGENFONTSTYLENAMETEMPLATEROLEMSGENFONTSTYLENAMEBYROLERUNNINGTITLEMSGENFONTSTYLEMODIFERNAMEArial16"/>
                        <w:rFonts w:cs="Arial"/>
                        <w:bCs/>
                        <w:iCs/>
                        <w:szCs w:val="17"/>
                      </w:rPr>
                      <w:t>Priorltisation</w:t>
                    </w:r>
                    <w:proofErr w:type="spellEnd"/>
                    <w:r>
                      <w:rPr>
                        <w:rStyle w:val="MSGENFONTSTYLENAMETEMPLATEROLEMSGENFONTSTYLENAMEBYROLERUNNINGTITLEMSGENFONTSTYLEMODIFERNAMEArial16"/>
                        <w:rFonts w:cs="Arial"/>
                        <w:bCs/>
                        <w:iCs/>
                        <w:szCs w:val="17"/>
                      </w:rPr>
                      <w:t xml:space="preserve"> Model for Capital Assets Investment</w:t>
                    </w:r>
                  </w:p>
                </w:txbxContent>
              </v:textbox>
              <w10:wrap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42368" behindDoc="1" locked="0" layoutInCell="1" allowOverlap="1">
              <wp:simplePos x="0" y="0"/>
              <wp:positionH relativeFrom="page">
                <wp:posOffset>2331720</wp:posOffset>
              </wp:positionH>
              <wp:positionV relativeFrom="paragraph">
                <wp:posOffset>-562610</wp:posOffset>
              </wp:positionV>
              <wp:extent cx="2555875" cy="123825"/>
              <wp:effectExtent l="0" t="0" r="0" b="190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36" type="#_x0000_t202" style="position:absolute;margin-left:183.6pt;margin-top:-44.3pt;width:201.25pt;height:9.75pt;z-index:-25167411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vAsQIAALA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" filled="f" stroked="f">
              <v:textbox style="mso-fit-shape-to-text:t" inset="0,0,0,0">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43392" behindDoc="1" locked="0" layoutInCell="1" allowOverlap="1">
              <wp:simplePos x="0" y="0"/>
              <wp:positionH relativeFrom="page">
                <wp:posOffset>2251710</wp:posOffset>
              </wp:positionH>
              <wp:positionV relativeFrom="paragraph">
                <wp:posOffset>-459740</wp:posOffset>
              </wp:positionV>
              <wp:extent cx="2555875" cy="123825"/>
              <wp:effectExtent l="381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37" type="#_x0000_t202" style="position:absolute;margin-left:177.3pt;margin-top:-36.2pt;width:201.25pt;height:9.75pt;z-index:-25167308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pe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" filled="f" stroked="f">
              <v:textbox style="mso-fit-shape-to-text:t" inset="0,0,0,0">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Prioritisation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44416" behindDoc="1" locked="0" layoutInCell="1" allowOverlap="1">
              <wp:simplePos x="0" y="0"/>
              <wp:positionH relativeFrom="page">
                <wp:posOffset>2299335</wp:posOffset>
              </wp:positionH>
              <wp:positionV relativeFrom="paragraph">
                <wp:posOffset>-571500</wp:posOffset>
              </wp:positionV>
              <wp:extent cx="2555875" cy="123825"/>
              <wp:effectExtent l="3810" t="0" r="381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Prioritlsation</w:t>
                          </w:r>
                          <w:proofErr w:type="spellEnd"/>
                          <w:r>
                            <w:rPr>
                              <w:rStyle w:val="MSGENFONTSTYLENAMETEMPLATEROLEMSGENFONTSTYLENAMEBYROLERUNNINGTITLEMSGENFONTSTYLEMODIFERNAMEArial13"/>
                              <w:rFonts w:cs="Arial"/>
                              <w:bCs/>
                              <w:iCs/>
                              <w:szCs w:val="17"/>
                            </w:rPr>
                            <w:t xml:space="preserve"> Model for Capital Assets Investment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38" type="#_x0000_t202" style="position:absolute;margin-left:181.05pt;margin-top:-45pt;width:201.25pt;height:9.75pt;z-index:-25167206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Vo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" filled="f" stroked="f">
              <v:textbox style="mso-fit-shape-to-text:t" inset="0,0,0,0">
                <w:txbxContent>
                  <w:p w:rsidR="00544F77" w:rsidRDefault="00544F77">
                    <w:pPr>
                      <w:pStyle w:val="MSGENFONTSTYLENAMETEMPLATEROLEMSGENFONTSTYLENAMEBYROLERUNNINGTITLE0"/>
                      <w:shd w:val="clear" w:color="auto" w:fill="auto"/>
                      <w:jc w:val="both"/>
                    </w:pPr>
                    <w:proofErr w:type="spellStart"/>
                    <w:r>
                      <w:rPr>
                        <w:rStyle w:val="MSGENFONTSTYLENAMETEMPLATEROLEMSGENFONTSTYLENAMEBYROLERUNNINGTITLEMSGENFONTSTYLEMODIFERNAMEArial13"/>
                        <w:rFonts w:cs="Arial"/>
                        <w:bCs/>
                        <w:iCs/>
                        <w:szCs w:val="17"/>
                      </w:rPr>
                      <w:t>Prioritlsation</w:t>
                    </w:r>
                    <w:proofErr w:type="spellEnd"/>
                    <w:r>
                      <w:rPr>
                        <w:rStyle w:val="MSGENFONTSTYLENAMETEMPLATEROLEMSGENFONTSTYLENAMEBYROLERUNNINGTITLEMSGENFONTSTYLEMODIFERNAMEArial13"/>
                        <w:rFonts w:cs="Arial"/>
                        <w:bCs/>
                        <w:iCs/>
                        <w:szCs w:val="17"/>
                      </w:rPr>
                      <w:t xml:space="preserve"> Model for Capital Assets Investment</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00" w:rsidRDefault="00585E00">
      <w:pPr>
        <w:rPr>
          <w:color w:val="auto"/>
        </w:rPr>
      </w:pPr>
      <w:r>
        <w:rPr>
          <w:color w:val="auto"/>
        </w:rPr>
        <w:separator/>
      </w:r>
    </w:p>
  </w:footnote>
  <w:footnote w:type="continuationSeparator" w:id="0">
    <w:p w:rsidR="00585E00" w:rsidRDefault="0058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pStyle w:val="Header"/>
    </w:pPr>
    <w:r>
      <w:rPr>
        <w:noProof/>
        <w:lang w:val="en-ZA" w:eastAsia="en-ZA"/>
      </w:rPr>
      <w:drawing>
        <wp:inline distT="0" distB="0" distL="0" distR="0">
          <wp:extent cx="552450" cy="514350"/>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91563" w:rsidRDefault="00FF74C4" w:rsidP="00291563">
    <w:pPr>
      <w:pStyle w:val="Header"/>
    </w:pPr>
    <w:r>
      <w:rPr>
        <w:noProof/>
        <w:lang w:val="en-ZA" w:eastAsia="en-ZA"/>
      </w:rPr>
      <w:drawing>
        <wp:inline distT="0" distB="0" distL="0" distR="0">
          <wp:extent cx="552450" cy="51435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323D3" w:rsidRDefault="00FF74C4" w:rsidP="002323D3">
    <w:pPr>
      <w:pStyle w:val="Header"/>
    </w:pPr>
    <w:r>
      <w:rPr>
        <w:noProof/>
        <w:lang w:val="en-ZA" w:eastAsia="en-ZA"/>
      </w:rPr>
      <w:drawing>
        <wp:inline distT="0" distB="0" distL="0" distR="0">
          <wp:extent cx="552450" cy="514350"/>
          <wp:effectExtent l="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323D3" w:rsidRDefault="00FF74C4" w:rsidP="002323D3">
    <w:pPr>
      <w:pStyle w:val="Header"/>
    </w:pPr>
    <w:r>
      <w:rPr>
        <w:noProof/>
        <w:lang w:val="en-ZA" w:eastAsia="en-ZA"/>
      </w:rPr>
      <w:drawing>
        <wp:inline distT="0" distB="0" distL="0" distR="0">
          <wp:extent cx="552450" cy="514350"/>
          <wp:effectExtent l="0" t="0" r="0"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544F77">
    <w:pPr>
      <w:rPr>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323D3" w:rsidRDefault="00FF74C4" w:rsidP="002323D3">
    <w:pPr>
      <w:pStyle w:val="Header"/>
    </w:pPr>
    <w:r>
      <w:rPr>
        <w:noProof/>
        <w:lang w:val="en-ZA" w:eastAsia="en-ZA"/>
      </w:rPr>
      <w:drawing>
        <wp:inline distT="0" distB="0" distL="0" distR="0">
          <wp:extent cx="552450" cy="514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323D3" w:rsidRDefault="00FF74C4" w:rsidP="002323D3">
    <w:pPr>
      <w:pStyle w:val="Header"/>
    </w:pPr>
    <w:r>
      <w:rPr>
        <w:noProof/>
        <w:lang w:val="en-ZA" w:eastAsia="en-ZA"/>
      </w:rPr>
      <w:drawing>
        <wp:inline distT="0" distB="0" distL="0" distR="0">
          <wp:extent cx="552450" cy="514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544F77">
    <w:pPr>
      <w:rPr>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544F77">
    <w:pPr>
      <w:rPr>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rPr>
    </w:pPr>
    <w:r>
      <w:rPr>
        <w:noProof/>
        <w:color w:val="auto"/>
        <w:lang w:val="en-ZA" w:eastAsia="en-ZA"/>
      </w:rPr>
      <w:drawing>
        <wp:inline distT="0" distB="0" distL="0" distR="0">
          <wp:extent cx="552450" cy="514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61824" behindDoc="1" locked="0" layoutInCell="1" allowOverlap="1">
              <wp:simplePos x="0" y="0"/>
              <wp:positionH relativeFrom="page">
                <wp:posOffset>4012565</wp:posOffset>
              </wp:positionH>
              <wp:positionV relativeFrom="paragraph">
                <wp:posOffset>167640</wp:posOffset>
              </wp:positionV>
              <wp:extent cx="664210" cy="173990"/>
              <wp:effectExtent l="2540" t="0" r="0" b="127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center"/>
                          </w:pPr>
                          <w:r>
                            <w:fldChar w:fldCharType="begin"/>
                          </w:r>
                          <w:r>
                            <w:instrText xml:space="preserve"> PAGE \* MERGEFORMAT </w:instrText>
                          </w:r>
                          <w:r>
                            <w:fldChar w:fldCharType="separate"/>
                          </w:r>
                          <w:r w:rsidRPr="00AF310F">
                            <w:rPr>
                              <w:rStyle w:val="MSGENFONTSTYLENAMETEMPLATEROLEMSGENFONTSTYLENAMEBYROLERUNNINGTITLEMSGENFONTSTYLEMODIFERNAMEArial4"/>
                              <w:rFonts w:cs="Arial"/>
                              <w:bCs/>
                              <w:noProof/>
                              <w:szCs w:val="26"/>
                            </w:rPr>
                            <w:t>176</w:t>
                          </w:r>
                          <w:r>
                            <w:fldChar w:fldCharType="end"/>
                          </w:r>
                          <w:r>
                            <w:rPr>
                              <w:rStyle w:val="MSGENFONTSTYLENAMETEMPLATEROLEMSGENFONTSTYLENAMEBYROLERUNNINGTITLEMSGENFONTSTYLEMODIFERNAMEArial4"/>
                              <w:rFonts w:cs="Arial"/>
                              <w:bCs/>
                              <w:szCs w:val="26"/>
                            </w:rPr>
                            <w:t xml:space="preserve"> is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 o:spid="_x0000_s1045" type="#_x0000_t202" style="position:absolute;margin-left:315.95pt;margin-top:13.2pt;width:52.3pt;height:13.7pt;z-index:-25165465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VtsAIAALA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" filled="f" stroked="f">
              <v:textbox style="mso-fit-shape-to-text:t" inset="0,0,0,0">
                <w:txbxContent>
                  <w:p w:rsidR="00544F77" w:rsidRDefault="00544F77">
                    <w:pPr>
                      <w:pStyle w:val="MSGENFONTSTYLENAMETEMPLATEROLEMSGENFONTSTYLENAMEBYROLERUNNINGTITLE0"/>
                      <w:shd w:val="clear" w:color="auto" w:fill="auto"/>
                      <w:jc w:val="center"/>
                    </w:pPr>
                    <w:r>
                      <w:fldChar w:fldCharType="begin"/>
                    </w:r>
                    <w:r>
                      <w:instrText xml:space="preserve"> PAGE \* MERGEFORMAT </w:instrText>
                    </w:r>
                    <w:r>
                      <w:fldChar w:fldCharType="separate"/>
                    </w:r>
                    <w:r w:rsidRPr="00AF310F">
                      <w:rPr>
                        <w:rStyle w:val="MSGENFONTSTYLENAMETEMPLATEROLEMSGENFONTSTYLENAMEBYROLERUNNINGTITLEMSGENFONTSTYLEMODIFERNAMEArial4"/>
                        <w:rFonts w:cs="Arial"/>
                        <w:bCs/>
                        <w:noProof/>
                        <w:szCs w:val="26"/>
                      </w:rPr>
                      <w:t>176</w:t>
                    </w:r>
                    <w:r>
                      <w:fldChar w:fldCharType="end"/>
                    </w:r>
                    <w:r>
                      <w:rPr>
                        <w:rStyle w:val="MSGENFONTSTYLENAMETEMPLATEROLEMSGENFONTSTYLENAMEBYROLERUNNINGTITLEMSGENFONTSTYLEMODIFERNAMEArial4"/>
                        <w:rFonts w:cs="Arial"/>
                        <w:bCs/>
                        <w:szCs w:val="26"/>
                      </w:rPr>
                      <w:t xml:space="preserve"> is</w:t>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544F77">
    <w:pPr>
      <w:pStyle w:val="Header"/>
    </w:pPr>
  </w:p>
  <w:p w:rsidR="00544F77" w:rsidRDefault="00FF74C4">
    <w:pPr>
      <w:pStyle w:val="Header"/>
    </w:pPr>
    <w:r>
      <w:rPr>
        <w:noProof/>
        <w:lang w:val="en-ZA" w:eastAsia="en-ZA"/>
      </w:rPr>
      <w:drawing>
        <wp:inline distT="0" distB="0" distL="0" distR="0">
          <wp:extent cx="552450" cy="514350"/>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62848" behindDoc="1" locked="0" layoutInCell="1" allowOverlap="1">
              <wp:simplePos x="0" y="0"/>
              <wp:positionH relativeFrom="page">
                <wp:posOffset>4012565</wp:posOffset>
              </wp:positionH>
              <wp:positionV relativeFrom="paragraph">
                <wp:posOffset>167640</wp:posOffset>
              </wp:positionV>
              <wp:extent cx="664210" cy="173990"/>
              <wp:effectExtent l="2540" t="0" r="0" b="127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center"/>
                          </w:pPr>
                          <w:r>
                            <w:fldChar w:fldCharType="begin"/>
                          </w:r>
                          <w:r>
                            <w:instrText xml:space="preserve"> PAGE \* MERGEFORMAT </w:instrText>
                          </w:r>
                          <w:r>
                            <w:fldChar w:fldCharType="separate"/>
                          </w:r>
                          <w:r>
                            <w:rPr>
                              <w:rStyle w:val="MSGENFONTSTYLENAMETEMPLATEROLEMSGENFONTSTYLENAMEBYROLERUNNINGTITLEMSGENFONTSTYLEMODIFERNAMEArial4"/>
                              <w:rFonts w:cs="Arial"/>
                              <w:bCs/>
                              <w:szCs w:val="26"/>
                            </w:rPr>
                            <w:t>176</w:t>
                          </w:r>
                          <w:r>
                            <w:fldChar w:fldCharType="end"/>
                          </w:r>
                          <w:r>
                            <w:rPr>
                              <w:rStyle w:val="MSGENFONTSTYLENAMETEMPLATEROLEMSGENFONTSTYLENAMEBYROLERUNNINGTITLEMSGENFONTSTYLEMODIFERNAMEArial4"/>
                              <w:rFonts w:cs="Arial"/>
                              <w:bCs/>
                              <w:szCs w:val="26"/>
                            </w:rPr>
                            <w:t xml:space="preserve"> is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1" o:spid="_x0000_s1046" type="#_x0000_t202" style="position:absolute;margin-left:315.95pt;margin-top:13.2pt;width:52.3pt;height:13.7pt;z-index:-25165363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" filled="f" stroked="f">
              <v:textbox style="mso-fit-shape-to-text:t" inset="0,0,0,0">
                <w:txbxContent>
                  <w:p w:rsidR="00544F77" w:rsidRDefault="00544F77">
                    <w:pPr>
                      <w:pStyle w:val="MSGENFONTSTYLENAMETEMPLATEROLEMSGENFONTSTYLENAMEBYROLERUNNINGTITLE0"/>
                      <w:shd w:val="clear" w:color="auto" w:fill="auto"/>
                      <w:jc w:val="center"/>
                    </w:pPr>
                    <w:r>
                      <w:fldChar w:fldCharType="begin"/>
                    </w:r>
                    <w:r>
                      <w:instrText xml:space="preserve"> PAGE \* MERGEFORMAT </w:instrText>
                    </w:r>
                    <w:r>
                      <w:fldChar w:fldCharType="separate"/>
                    </w:r>
                    <w:r>
                      <w:rPr>
                        <w:rStyle w:val="MSGENFONTSTYLENAMETEMPLATEROLEMSGENFONTSTYLENAMEBYROLERUNNINGTITLEMSGENFONTSTYLEMODIFERNAMEArial4"/>
                        <w:rFonts w:cs="Arial"/>
                        <w:bCs/>
                        <w:szCs w:val="26"/>
                      </w:rPr>
                      <w:t>176</w:t>
                    </w:r>
                    <w:r>
                      <w:fldChar w:fldCharType="end"/>
                    </w:r>
                    <w:r>
                      <w:rPr>
                        <w:rStyle w:val="MSGENFONTSTYLENAMETEMPLATEROLEMSGENFONTSTYLENAMEBYROLERUNNINGTITLEMSGENFONTSTYLEMODIFERNAMEArial4"/>
                        <w:rFonts w:cs="Arial"/>
                        <w:bCs/>
                        <w:szCs w:val="26"/>
                      </w:rPr>
                      <w:t xml:space="preserve"> is</w:t>
                    </w:r>
                  </w:p>
                </w:txbxContent>
              </v:textbox>
              <w10:wrap anchorx="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323D3" w:rsidRDefault="00FF74C4" w:rsidP="002323D3">
    <w:pPr>
      <w:pStyle w:val="Header"/>
    </w:pPr>
    <w:r>
      <w:rPr>
        <w:noProof/>
        <w:lang w:val="en-ZA" w:eastAsia="en-ZA"/>
      </w:rPr>
      <w:drawing>
        <wp:inline distT="0" distB="0" distL="0" distR="0">
          <wp:extent cx="552450" cy="514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7C6AAB" w:rsidRDefault="00544F77" w:rsidP="007C6AA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49536" behindDoc="1" locked="0" layoutInCell="1" allowOverlap="1" wp14:anchorId="2733ECCA" wp14:editId="0E0FBA7B">
              <wp:simplePos x="0" y="0"/>
              <wp:positionH relativeFrom="page">
                <wp:posOffset>6534785</wp:posOffset>
              </wp:positionH>
              <wp:positionV relativeFrom="paragraph">
                <wp:posOffset>347980</wp:posOffset>
              </wp:positionV>
              <wp:extent cx="164465" cy="149225"/>
              <wp:effectExtent l="635"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r>
                            <w:rPr>
                              <w:rStyle w:val="MSGENFONTSTYLENAMETEMPLATEROLEMSGENFONTSTYLENAMEBYROLERUNNINGTITLEMSGENFONTSTYLEMODIFERNAMEArial13"/>
                              <w:rFonts w:cs="Arial"/>
                              <w:bCs/>
                              <w:iCs/>
                              <w:szCs w:val="17"/>
                            </w:rP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33ECCA" id="_x0000_t202" coordsize="21600,21600" o:spt="202" path="m,l,21600r21600,l21600,xe">
              <v:stroke joinstyle="miter"/>
              <v:path gradientshapeok="t" o:connecttype="rect"/>
            </v:shapetype>
            <v:shape id="Text Box 42" o:spid="_x0000_s1050" type="#_x0000_t202" style="position:absolute;margin-left:514.55pt;margin-top:27.4pt;width:12.95pt;height:11.75pt;z-index:-25166694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" filled="f" stroked="f">
              <v:textbox style="mso-fit-shape-to-text:t" inset="0,0,0,0">
                <w:txbxContent>
                  <w:p w:rsidR="00544F77" w:rsidRDefault="00544F77">
                    <w:pPr>
                      <w:pStyle w:val="MSGENFONTSTYLENAMETEMPLATEROLEMSGENFONTSTYLENAMEBYROLERUNNINGTITLE0"/>
                      <w:shd w:val="clear" w:color="auto" w:fill="auto"/>
                      <w:jc w:val="both"/>
                    </w:pPr>
                    <w:r>
                      <w:rPr>
                        <w:rStyle w:val="MSGENFONTSTYLENAMETEMPLATEROLEMSGENFONTSTYLENAMEBYROLERUNNINGTITLEMSGENFONTSTYLEMODIFERNAMEArial13"/>
                        <w:rFonts w:cs="Arial"/>
                        <w:bCs/>
                        <w:iCs/>
                        <w:szCs w:val="17"/>
                      </w:rPr>
                      <w:t>(0</w:t>
                    </w:r>
                  </w:p>
                </w:txbxContent>
              </v:textbox>
              <w10:wrap anchorx="page"/>
            </v:shape>
          </w:pict>
        </mc:Fallback>
      </mc:AlternateContent>
    </w:r>
    <w:r>
      <w:rPr>
        <w:noProof/>
        <w:lang w:val="en-ZA" w:eastAsia="en-ZA"/>
      </w:rPr>
      <mc:AlternateContent>
        <mc:Choice Requires="wps">
          <w:drawing>
            <wp:anchor distT="63500" distB="63500" distL="63500" distR="63500" simplePos="0" relativeHeight="251650560" behindDoc="1" locked="0" layoutInCell="1" allowOverlap="1" wp14:anchorId="0C71C3E6" wp14:editId="0374FF69">
              <wp:simplePos x="0" y="0"/>
              <wp:positionH relativeFrom="page">
                <wp:posOffset>3212465</wp:posOffset>
              </wp:positionH>
              <wp:positionV relativeFrom="paragraph">
                <wp:posOffset>347980</wp:posOffset>
              </wp:positionV>
              <wp:extent cx="658495" cy="210185"/>
              <wp:effectExtent l="2540"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r>
                            <w:fldChar w:fldCharType="begin"/>
                          </w:r>
                          <w:r>
                            <w:instrText xml:space="preserve"> PAGE \* MERGEFORMAT </w:instrText>
                          </w:r>
                          <w:r>
                            <w:fldChar w:fldCharType="separate"/>
                          </w:r>
                          <w:r w:rsidR="00BD2704" w:rsidRPr="00BD2704">
                            <w:rPr>
                              <w:rStyle w:val="MSGENFONTSTYLENAMETEMPLATEROLEMSGENFONTSTYLENAMEBYROLERUNNINGTITLEMSGENFONTSTYLEMODIFERNAMEArial15"/>
                              <w:rFonts w:cs="Arial"/>
                              <w:noProof/>
                              <w:szCs w:val="30"/>
                            </w:rPr>
                            <w:t>21</w:t>
                          </w:r>
                          <w:r>
                            <w:fldChar w:fldCharType="end"/>
                          </w:r>
                          <w:r>
                            <w:rPr>
                              <w:rStyle w:val="MSGENFONTSTYLENAMETEMPLATEROLEMSGENFONTSTYLENAMEBYROLERUNNINGTITLEMSGENFONTSTYLEMODIFERNAMEArial15"/>
                              <w:rFonts w:cs="Arial"/>
                              <w:szCs w:val="30"/>
                            </w:rPr>
                            <w:t xml:space="preserve"> </w:t>
                          </w:r>
                          <w:r>
                            <w:rPr>
                              <w:rStyle w:val="MSGENFONTSTYLENAMETEMPLATEROLEMSGENFONTSTYLENAMEBYROLERUNNINGTITLEMSGENFONTSTYLEMODIFERNAMEArial9"/>
                              <w:rFonts w:cs="Arial"/>
                              <w:szCs w:val="30"/>
                              <w:vertAlign w:val="subscript"/>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1" type="#_x0000_t202" style="position:absolute;margin-left:252.95pt;margin-top:27.4pt;width:51.85pt;height:16.55pt;z-index:-2516659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rgIAAK8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" filled="f" stroked="f">
              <v:textbox style="mso-fit-shape-to-text:t" inset="0,0,0,0">
                <w:txbxContent>
                  <w:p w:rsidR="00544F77" w:rsidRDefault="00544F77">
                    <w:pPr>
                      <w:pStyle w:val="MSGENFONTSTYLENAMETEMPLATEROLEMSGENFONTSTYLENAMEBYROLERUNNINGTITLE0"/>
                      <w:shd w:val="clear" w:color="auto" w:fill="auto"/>
                      <w:jc w:val="both"/>
                    </w:pPr>
                    <w:r>
                      <w:fldChar w:fldCharType="begin"/>
                    </w:r>
                    <w:r>
                      <w:instrText xml:space="preserve"> PAGE \* MERGEFORMAT </w:instrText>
                    </w:r>
                    <w:r>
                      <w:fldChar w:fldCharType="separate"/>
                    </w:r>
                    <w:r w:rsidR="00BD2704" w:rsidRPr="00BD2704">
                      <w:rPr>
                        <w:rStyle w:val="MSGENFONTSTYLENAMETEMPLATEROLEMSGENFONTSTYLENAMEBYROLERUNNINGTITLEMSGENFONTSTYLEMODIFERNAMEArial15"/>
                        <w:rFonts w:cs="Arial"/>
                        <w:noProof/>
                        <w:szCs w:val="30"/>
                      </w:rPr>
                      <w:t>21</w:t>
                    </w:r>
                    <w:r>
                      <w:fldChar w:fldCharType="end"/>
                    </w:r>
                    <w:r>
                      <w:rPr>
                        <w:rStyle w:val="MSGENFONTSTYLENAMETEMPLATEROLEMSGENFONTSTYLENAMEBYROLERUNNINGTITLEMSGENFONTSTYLEMODIFERNAMEArial15"/>
                        <w:rFonts w:cs="Arial"/>
                        <w:szCs w:val="30"/>
                      </w:rPr>
                      <w:t xml:space="preserve"> </w:t>
                    </w:r>
                    <w:r>
                      <w:rPr>
                        <w:rStyle w:val="MSGENFONTSTYLENAMETEMPLATEROLEMSGENFONTSTYLENAMEBYROLERUNNINGTITLEMSGENFONTSTYLEMODIFERNAMEArial9"/>
                        <w:rFonts w:cs="Arial"/>
                        <w:szCs w:val="30"/>
                        <w:vertAlign w:val="subscript"/>
                      </w:rPr>
                      <w:t>12</w:t>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FF74C4">
    <w:pPr>
      <w:rPr>
        <w:color w:val="auto"/>
        <w:sz w:val="2"/>
        <w:szCs w:val="2"/>
      </w:rPr>
    </w:pPr>
    <w:r>
      <w:rPr>
        <w:noProof/>
        <w:lang w:val="en-ZA" w:eastAsia="en-ZA"/>
      </w:rPr>
      <mc:AlternateContent>
        <mc:Choice Requires="wps">
          <w:drawing>
            <wp:anchor distT="63500" distB="63500" distL="63500" distR="63500" simplePos="0" relativeHeight="251637248" behindDoc="1" locked="0" layoutInCell="1" allowOverlap="1">
              <wp:simplePos x="0" y="0"/>
              <wp:positionH relativeFrom="page">
                <wp:posOffset>3307080</wp:posOffset>
              </wp:positionH>
              <wp:positionV relativeFrom="paragraph">
                <wp:posOffset>611505</wp:posOffset>
              </wp:positionV>
              <wp:extent cx="542290" cy="158750"/>
              <wp:effectExtent l="1905" t="1905" r="0" b="127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77" w:rsidRDefault="00544F77">
                          <w:pPr>
                            <w:pStyle w:val="MSGENFONTSTYLENAMETEMPLATEROLEMSGENFONTSTYLENAMEBYROLERUNNINGTITLE0"/>
                            <w:shd w:val="clear" w:color="auto" w:fill="auto"/>
                            <w:jc w:val="both"/>
                          </w:pPr>
                          <w:r>
                            <w:rPr>
                              <w:rStyle w:val="MSGENFONTSTYLENAMETEMPLATEROLEMSGENFONTSTYLENAMEBYROLERUNNINGTITLEMSGENFONTSTYLEMODIFERNAMEArial15"/>
                              <w:rFonts w:cs="Arial"/>
                              <w:szCs w:val="30"/>
                            </w:rPr>
                            <w:t xml:space="preserve">1 60 </w:t>
                          </w:r>
                          <w:r>
                            <w:rPr>
                              <w:rStyle w:val="MSGENFONTSTYLENAMETEMPLATEROLEMSGENFONTSTYLENAMEBYROLERUNNINGTITLEMSGENFONTSTYLEMODIFERNAMEArial14"/>
                              <w:rFonts w:cs="Arial"/>
                              <w:szCs w:val="3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1" type="#_x0000_t202" style="position:absolute;margin-left:260.4pt;margin-top:48.15pt;width:42.7pt;height:12.5pt;z-index:-25167923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" filled="f" stroked="f">
              <v:textbox style="mso-fit-shape-to-text:t" inset="0,0,0,0">
                <w:txbxContent>
                  <w:p w:rsidR="00544F77" w:rsidRDefault="00544F77">
                    <w:pPr>
                      <w:pStyle w:val="MSGENFONTSTYLENAMETEMPLATEROLEMSGENFONTSTYLENAMEBYROLERUNNINGTITLE0"/>
                      <w:shd w:val="clear" w:color="auto" w:fill="auto"/>
                      <w:jc w:val="both"/>
                    </w:pPr>
                    <w:r>
                      <w:rPr>
                        <w:rStyle w:val="MSGENFONTSTYLENAMETEMPLATEROLEMSGENFONTSTYLENAMEBYROLERUNNINGTITLEMSGENFONTSTYLEMODIFERNAMEArial15"/>
                        <w:rFonts w:cs="Arial"/>
                        <w:szCs w:val="30"/>
                      </w:rPr>
                      <w:t xml:space="preserve">1 60 </w:t>
                    </w:r>
                    <w:r>
                      <w:rPr>
                        <w:rStyle w:val="MSGENFONTSTYLENAMETEMPLATEROLEMSGENFONTSTYLENAMEBYROLERUNNINGTITLEMSGENFONTSTYLEMODIFERNAMEArial14"/>
                        <w:rFonts w:cs="Arial"/>
                        <w:szCs w:val="30"/>
                      </w:rPr>
                      <w:t>2</w:t>
                    </w:r>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323D3" w:rsidRDefault="00FF74C4" w:rsidP="002323D3">
    <w:pPr>
      <w:pStyle w:val="Header"/>
    </w:pPr>
    <w:r>
      <w:rPr>
        <w:noProof/>
        <w:lang w:val="en-ZA" w:eastAsia="en-ZA"/>
      </w:rPr>
      <w:drawing>
        <wp:inline distT="0" distB="0" distL="0" distR="0">
          <wp:extent cx="552450" cy="514350"/>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Default="00544F77">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0974CA" w:rsidRDefault="00FF74C4" w:rsidP="000974CA">
    <w:pPr>
      <w:pStyle w:val="Header"/>
    </w:pPr>
    <w:r>
      <w:rPr>
        <w:noProof/>
        <w:lang w:val="en-ZA" w:eastAsia="en-ZA"/>
      </w:rPr>
      <w:drawing>
        <wp:inline distT="0" distB="0" distL="0" distR="0">
          <wp:extent cx="552450" cy="51435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0974CA" w:rsidRDefault="00FF74C4" w:rsidP="000974CA">
    <w:pPr>
      <w:pStyle w:val="Header"/>
    </w:pPr>
    <w:r>
      <w:rPr>
        <w:noProof/>
        <w:lang w:val="en-ZA" w:eastAsia="en-ZA"/>
      </w:rPr>
      <w:drawing>
        <wp:inline distT="0" distB="0" distL="0" distR="0">
          <wp:extent cx="552450" cy="514350"/>
          <wp:effectExtent l="0" t="0" r="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323D3" w:rsidRDefault="00FF74C4" w:rsidP="002323D3">
    <w:pPr>
      <w:pStyle w:val="Header"/>
    </w:pPr>
    <w:r>
      <w:rPr>
        <w:noProof/>
        <w:lang w:val="en-ZA" w:eastAsia="en-ZA"/>
      </w:rPr>
      <w:drawing>
        <wp:inline distT="0" distB="0" distL="0" distR="0">
          <wp:extent cx="552450" cy="51435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77" w:rsidRPr="002323D3" w:rsidRDefault="00FF74C4" w:rsidP="002323D3">
    <w:pPr>
      <w:pStyle w:val="Header"/>
    </w:pPr>
    <w:r>
      <w:rPr>
        <w:noProof/>
        <w:lang w:val="en-ZA" w:eastAsia="en-ZA"/>
      </w:rPr>
      <w:drawing>
        <wp:inline distT="0" distB="0" distL="0" distR="0">
          <wp:extent cx="552450" cy="514350"/>
          <wp:effectExtent l="0" t="0" r="0"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555B5A"/>
        <w:spacing w:val="0"/>
        <w:w w:val="100"/>
        <w:position w:val="0"/>
        <w:sz w:val="23"/>
        <w:szCs w:val="23"/>
        <w:u w:val="none"/>
      </w:rPr>
    </w:lvl>
    <w:lvl w:ilvl="1">
      <w:start w:val="1"/>
      <w:numFmt w:val="decimal"/>
      <w:lvlText w:val="%1."/>
      <w:lvlJc w:val="left"/>
      <w:rPr>
        <w:rFonts w:ascii="Arial" w:hAnsi="Arial" w:cs="Arial"/>
        <w:b/>
        <w:bCs/>
        <w:i w:val="0"/>
        <w:iCs w:val="0"/>
        <w:smallCaps w:val="0"/>
        <w:strike w:val="0"/>
        <w:color w:val="555B5A"/>
        <w:spacing w:val="0"/>
        <w:w w:val="100"/>
        <w:position w:val="0"/>
        <w:sz w:val="23"/>
        <w:szCs w:val="23"/>
        <w:u w:val="none"/>
      </w:rPr>
    </w:lvl>
    <w:lvl w:ilvl="2">
      <w:start w:val="1"/>
      <w:numFmt w:val="decimal"/>
      <w:lvlText w:val="%1."/>
      <w:lvlJc w:val="left"/>
      <w:rPr>
        <w:rFonts w:ascii="Arial" w:hAnsi="Arial" w:cs="Arial"/>
        <w:b/>
        <w:bCs/>
        <w:i w:val="0"/>
        <w:iCs w:val="0"/>
        <w:smallCaps w:val="0"/>
        <w:strike w:val="0"/>
        <w:color w:val="555B5A"/>
        <w:spacing w:val="0"/>
        <w:w w:val="100"/>
        <w:position w:val="0"/>
        <w:sz w:val="23"/>
        <w:szCs w:val="23"/>
        <w:u w:val="none"/>
      </w:rPr>
    </w:lvl>
    <w:lvl w:ilvl="3">
      <w:start w:val="1"/>
      <w:numFmt w:val="decimal"/>
      <w:lvlText w:val="%1."/>
      <w:lvlJc w:val="left"/>
      <w:rPr>
        <w:rFonts w:ascii="Arial" w:hAnsi="Arial" w:cs="Arial"/>
        <w:b/>
        <w:bCs/>
        <w:i w:val="0"/>
        <w:iCs w:val="0"/>
        <w:smallCaps w:val="0"/>
        <w:strike w:val="0"/>
        <w:color w:val="555B5A"/>
        <w:spacing w:val="0"/>
        <w:w w:val="100"/>
        <w:position w:val="0"/>
        <w:sz w:val="23"/>
        <w:szCs w:val="23"/>
        <w:u w:val="none"/>
      </w:rPr>
    </w:lvl>
    <w:lvl w:ilvl="4">
      <w:start w:val="1"/>
      <w:numFmt w:val="decimal"/>
      <w:lvlText w:val="%1."/>
      <w:lvlJc w:val="left"/>
      <w:rPr>
        <w:rFonts w:ascii="Arial" w:hAnsi="Arial" w:cs="Arial"/>
        <w:b/>
        <w:bCs/>
        <w:i w:val="0"/>
        <w:iCs w:val="0"/>
        <w:smallCaps w:val="0"/>
        <w:strike w:val="0"/>
        <w:color w:val="555B5A"/>
        <w:spacing w:val="0"/>
        <w:w w:val="100"/>
        <w:position w:val="0"/>
        <w:sz w:val="23"/>
        <w:szCs w:val="23"/>
        <w:u w:val="none"/>
      </w:rPr>
    </w:lvl>
    <w:lvl w:ilvl="5">
      <w:start w:val="1"/>
      <w:numFmt w:val="decimal"/>
      <w:lvlText w:val="%1."/>
      <w:lvlJc w:val="left"/>
      <w:rPr>
        <w:rFonts w:ascii="Arial" w:hAnsi="Arial" w:cs="Arial"/>
        <w:b/>
        <w:bCs/>
        <w:i w:val="0"/>
        <w:iCs w:val="0"/>
        <w:smallCaps w:val="0"/>
        <w:strike w:val="0"/>
        <w:color w:val="555B5A"/>
        <w:spacing w:val="0"/>
        <w:w w:val="100"/>
        <w:position w:val="0"/>
        <w:sz w:val="23"/>
        <w:szCs w:val="23"/>
        <w:u w:val="none"/>
      </w:rPr>
    </w:lvl>
    <w:lvl w:ilvl="6">
      <w:start w:val="1"/>
      <w:numFmt w:val="decimal"/>
      <w:lvlText w:val="%1."/>
      <w:lvlJc w:val="left"/>
      <w:rPr>
        <w:rFonts w:ascii="Arial" w:hAnsi="Arial" w:cs="Arial"/>
        <w:b/>
        <w:bCs/>
        <w:i w:val="0"/>
        <w:iCs w:val="0"/>
        <w:smallCaps w:val="0"/>
        <w:strike w:val="0"/>
        <w:color w:val="555B5A"/>
        <w:spacing w:val="0"/>
        <w:w w:val="100"/>
        <w:position w:val="0"/>
        <w:sz w:val="23"/>
        <w:szCs w:val="23"/>
        <w:u w:val="none"/>
      </w:rPr>
    </w:lvl>
    <w:lvl w:ilvl="7">
      <w:start w:val="1"/>
      <w:numFmt w:val="decimal"/>
      <w:lvlText w:val="%1."/>
      <w:lvlJc w:val="left"/>
      <w:rPr>
        <w:rFonts w:ascii="Arial" w:hAnsi="Arial" w:cs="Arial"/>
        <w:b/>
        <w:bCs/>
        <w:i w:val="0"/>
        <w:iCs w:val="0"/>
        <w:smallCaps w:val="0"/>
        <w:strike w:val="0"/>
        <w:color w:val="555B5A"/>
        <w:spacing w:val="0"/>
        <w:w w:val="100"/>
        <w:position w:val="0"/>
        <w:sz w:val="23"/>
        <w:szCs w:val="23"/>
        <w:u w:val="none"/>
      </w:rPr>
    </w:lvl>
    <w:lvl w:ilvl="8">
      <w:start w:val="1"/>
      <w:numFmt w:val="decimal"/>
      <w:lvlText w:val="%1."/>
      <w:lvlJc w:val="left"/>
      <w:rPr>
        <w:rFonts w:ascii="Arial" w:hAnsi="Arial" w:cs="Arial"/>
        <w:b/>
        <w:bCs/>
        <w:i w:val="0"/>
        <w:iCs w:val="0"/>
        <w:smallCaps w:val="0"/>
        <w:strike w:val="0"/>
        <w:color w:val="555B5A"/>
        <w:spacing w:val="0"/>
        <w:w w:val="100"/>
        <w:position w:val="0"/>
        <w:sz w:val="23"/>
        <w:szCs w:val="23"/>
        <w:u w:val="none"/>
      </w:rPr>
    </w:lvl>
  </w:abstractNum>
  <w:abstractNum w:abstractNumId="1">
    <w:nsid w:val="00000003"/>
    <w:multiLevelType w:val="multilevel"/>
    <w:tmpl w:val="00000002"/>
    <w:lvl w:ilvl="0">
      <w:start w:val="2"/>
      <w:numFmt w:val="decimal"/>
      <w:lvlText w:val="%1."/>
      <w:lvlJc w:val="left"/>
      <w:rPr>
        <w:rFonts w:ascii="Arial" w:hAnsi="Arial" w:cs="Arial"/>
        <w:b w:val="0"/>
        <w:bCs w:val="0"/>
        <w:i w:val="0"/>
        <w:iCs w:val="0"/>
        <w:smallCaps w:val="0"/>
        <w:strike w:val="0"/>
        <w:color w:val="4E4F4F"/>
        <w:spacing w:val="0"/>
        <w:w w:val="100"/>
        <w:position w:val="0"/>
        <w:sz w:val="23"/>
        <w:szCs w:val="23"/>
        <w:u w:val="none"/>
      </w:rPr>
    </w:lvl>
    <w:lvl w:ilvl="1">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2">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3">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4">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5">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6">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7">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8">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abstractNum>
  <w:abstractNum w:abstractNumId="2">
    <w:nsid w:val="00000005"/>
    <w:multiLevelType w:val="multilevel"/>
    <w:tmpl w:val="00000004"/>
    <w:lvl w:ilvl="0">
      <w:start w:val="1"/>
      <w:numFmt w:val="decimal"/>
      <w:lvlText w:val="4.%1"/>
      <w:lvlJc w:val="left"/>
      <w:rPr>
        <w:rFonts w:ascii="Arial" w:hAnsi="Arial" w:cs="Arial"/>
        <w:b w:val="0"/>
        <w:bCs w:val="0"/>
        <w:i w:val="0"/>
        <w:iCs w:val="0"/>
        <w:smallCaps w:val="0"/>
        <w:strike w:val="0"/>
        <w:color w:val="4E4F4F"/>
        <w:spacing w:val="0"/>
        <w:w w:val="100"/>
        <w:position w:val="0"/>
        <w:sz w:val="23"/>
        <w:szCs w:val="23"/>
        <w:u w:val="none"/>
      </w:rPr>
    </w:lvl>
    <w:lvl w:ilvl="1">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2">
      <w:start w:val="1"/>
      <w:numFmt w:val="lowerRoman"/>
      <w:lvlText w:val="(%3)"/>
      <w:lvlJc w:val="left"/>
      <w:rPr>
        <w:rFonts w:ascii="Arial" w:hAnsi="Arial" w:cs="Arial"/>
        <w:b w:val="0"/>
        <w:bCs w:val="0"/>
        <w:i w:val="0"/>
        <w:iCs w:val="0"/>
        <w:smallCaps w:val="0"/>
        <w:strike w:val="0"/>
        <w:color w:val="4E4F4F"/>
        <w:spacing w:val="0"/>
        <w:w w:val="100"/>
        <w:position w:val="0"/>
        <w:sz w:val="23"/>
        <w:szCs w:val="23"/>
        <w:u w:val="none"/>
      </w:rPr>
    </w:lvl>
    <w:lvl w:ilvl="3">
      <w:start w:val="2"/>
      <w:numFmt w:val="lowerLetter"/>
      <w:lvlText w:val="(%4)"/>
      <w:lvlJc w:val="left"/>
      <w:rPr>
        <w:rFonts w:ascii="Arial" w:hAnsi="Arial" w:cs="Arial"/>
        <w:b w:val="0"/>
        <w:bCs w:val="0"/>
        <w:i w:val="0"/>
        <w:iCs w:val="0"/>
        <w:smallCaps w:val="0"/>
        <w:strike w:val="0"/>
        <w:color w:val="4E4F4F"/>
        <w:spacing w:val="0"/>
        <w:w w:val="100"/>
        <w:position w:val="0"/>
        <w:sz w:val="23"/>
        <w:szCs w:val="23"/>
        <w:u w:val="none"/>
      </w:rPr>
    </w:lvl>
    <w:lvl w:ilvl="4">
      <w:start w:val="1"/>
      <w:numFmt w:val="lowerLetter"/>
      <w:lvlText w:val="(%5)"/>
      <w:lvlJc w:val="left"/>
      <w:rPr>
        <w:rFonts w:ascii="Arial" w:hAnsi="Arial" w:cs="Arial"/>
        <w:b w:val="0"/>
        <w:bCs w:val="0"/>
        <w:i w:val="0"/>
        <w:iCs w:val="0"/>
        <w:smallCaps w:val="0"/>
        <w:strike w:val="0"/>
        <w:color w:val="4E4F4F"/>
        <w:spacing w:val="0"/>
        <w:w w:val="100"/>
        <w:position w:val="0"/>
        <w:sz w:val="23"/>
        <w:szCs w:val="23"/>
        <w:u w:val="none"/>
      </w:rPr>
    </w:lvl>
    <w:lvl w:ilvl="5">
      <w:start w:val="1"/>
      <w:numFmt w:val="lowerLetter"/>
      <w:lvlText w:val="(%5)"/>
      <w:lvlJc w:val="left"/>
      <w:rPr>
        <w:rFonts w:ascii="Arial" w:hAnsi="Arial" w:cs="Arial"/>
        <w:b w:val="0"/>
        <w:bCs w:val="0"/>
        <w:i w:val="0"/>
        <w:iCs w:val="0"/>
        <w:smallCaps w:val="0"/>
        <w:strike w:val="0"/>
        <w:color w:val="4E4F4F"/>
        <w:spacing w:val="0"/>
        <w:w w:val="100"/>
        <w:position w:val="0"/>
        <w:sz w:val="23"/>
        <w:szCs w:val="23"/>
        <w:u w:val="none"/>
      </w:rPr>
    </w:lvl>
    <w:lvl w:ilvl="6">
      <w:start w:val="1"/>
      <w:numFmt w:val="lowerLetter"/>
      <w:lvlText w:val="(%5)"/>
      <w:lvlJc w:val="left"/>
      <w:rPr>
        <w:rFonts w:ascii="Arial" w:hAnsi="Arial" w:cs="Arial"/>
        <w:b w:val="0"/>
        <w:bCs w:val="0"/>
        <w:i w:val="0"/>
        <w:iCs w:val="0"/>
        <w:smallCaps w:val="0"/>
        <w:strike w:val="0"/>
        <w:color w:val="4E4F4F"/>
        <w:spacing w:val="0"/>
        <w:w w:val="100"/>
        <w:position w:val="0"/>
        <w:sz w:val="23"/>
        <w:szCs w:val="23"/>
        <w:u w:val="none"/>
      </w:rPr>
    </w:lvl>
    <w:lvl w:ilvl="7">
      <w:start w:val="1"/>
      <w:numFmt w:val="lowerLetter"/>
      <w:lvlText w:val="(%5)"/>
      <w:lvlJc w:val="left"/>
      <w:rPr>
        <w:rFonts w:ascii="Arial" w:hAnsi="Arial" w:cs="Arial"/>
        <w:b w:val="0"/>
        <w:bCs w:val="0"/>
        <w:i w:val="0"/>
        <w:iCs w:val="0"/>
        <w:smallCaps w:val="0"/>
        <w:strike w:val="0"/>
        <w:color w:val="4E4F4F"/>
        <w:spacing w:val="0"/>
        <w:w w:val="100"/>
        <w:position w:val="0"/>
        <w:sz w:val="23"/>
        <w:szCs w:val="23"/>
        <w:u w:val="none"/>
      </w:rPr>
    </w:lvl>
    <w:lvl w:ilvl="8">
      <w:start w:val="1"/>
      <w:numFmt w:val="lowerLetter"/>
      <w:lvlText w:val="(%5)"/>
      <w:lvlJc w:val="left"/>
      <w:rPr>
        <w:rFonts w:ascii="Arial" w:hAnsi="Arial" w:cs="Arial"/>
        <w:b w:val="0"/>
        <w:bCs w:val="0"/>
        <w:i w:val="0"/>
        <w:iCs w:val="0"/>
        <w:smallCaps w:val="0"/>
        <w:strike w:val="0"/>
        <w:color w:val="4E4F4F"/>
        <w:spacing w:val="0"/>
        <w:w w:val="100"/>
        <w:position w:val="0"/>
        <w:sz w:val="23"/>
        <w:szCs w:val="23"/>
        <w:u w:val="none"/>
      </w:rPr>
    </w:lvl>
  </w:abstractNum>
  <w:abstractNum w:abstractNumId="3">
    <w:nsid w:val="00000007"/>
    <w:multiLevelType w:val="multilevel"/>
    <w:tmpl w:val="00000006"/>
    <w:lvl w:ilvl="0">
      <w:start w:val="3"/>
      <w:numFmt w:val="decimal"/>
      <w:lvlText w:val="5.%1"/>
      <w:lvlJc w:val="left"/>
      <w:rPr>
        <w:rFonts w:ascii="Arial" w:hAnsi="Arial" w:cs="Arial"/>
        <w:b/>
        <w:bCs/>
        <w:i w:val="0"/>
        <w:iCs w:val="0"/>
        <w:smallCaps w:val="0"/>
        <w:strike w:val="0"/>
        <w:color w:val="4E4F4F"/>
        <w:spacing w:val="0"/>
        <w:w w:val="100"/>
        <w:position w:val="0"/>
        <w:sz w:val="23"/>
        <w:szCs w:val="23"/>
        <w:u w:val="none"/>
      </w:rPr>
    </w:lvl>
    <w:lvl w:ilvl="1">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2">
      <w:start w:val="1"/>
      <w:numFmt w:val="lowerLetter"/>
      <w:lvlText w:val="(%3)"/>
      <w:lvlJc w:val="left"/>
      <w:rPr>
        <w:rFonts w:ascii="Arial" w:hAnsi="Arial" w:cs="Arial"/>
        <w:b w:val="0"/>
        <w:bCs w:val="0"/>
        <w:i w:val="0"/>
        <w:iCs w:val="0"/>
        <w:smallCaps w:val="0"/>
        <w:strike w:val="0"/>
        <w:color w:val="4E4F4F"/>
        <w:spacing w:val="0"/>
        <w:w w:val="100"/>
        <w:position w:val="0"/>
        <w:sz w:val="23"/>
        <w:szCs w:val="23"/>
        <w:u w:val="none"/>
      </w:rPr>
    </w:lvl>
    <w:lvl w:ilvl="3">
      <w:start w:val="2"/>
      <w:numFmt w:val="decimal"/>
      <w:lvlText w:val="%1.%4"/>
      <w:lvlJc w:val="left"/>
      <w:rPr>
        <w:rFonts w:ascii="Arial" w:hAnsi="Arial" w:cs="Arial"/>
        <w:b w:val="0"/>
        <w:bCs w:val="0"/>
        <w:i w:val="0"/>
        <w:iCs w:val="0"/>
        <w:smallCaps w:val="0"/>
        <w:strike w:val="0"/>
        <w:color w:val="4E4F4F"/>
        <w:spacing w:val="0"/>
        <w:w w:val="100"/>
        <w:position w:val="0"/>
        <w:sz w:val="23"/>
        <w:szCs w:val="23"/>
        <w:u w:val="none"/>
      </w:rPr>
    </w:lvl>
    <w:lvl w:ilvl="4">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lvl w:ilvl="5">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lvl w:ilvl="6">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lvl w:ilvl="7">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lvl w:ilvl="8">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abstractNum>
  <w:abstractNum w:abstractNumId="4">
    <w:nsid w:val="00000009"/>
    <w:multiLevelType w:val="multilevel"/>
    <w:tmpl w:val="00000008"/>
    <w:lvl w:ilvl="0">
      <w:start w:val="2"/>
      <w:numFmt w:val="decimal"/>
      <w:lvlText w:val="7.%1"/>
      <w:lvlJc w:val="left"/>
      <w:rPr>
        <w:rFonts w:ascii="Arial" w:hAnsi="Arial" w:cs="Arial"/>
        <w:b w:val="0"/>
        <w:bCs w:val="0"/>
        <w:i w:val="0"/>
        <w:iCs w:val="0"/>
        <w:smallCaps w:val="0"/>
        <w:strike w:val="0"/>
        <w:color w:val="4E4F4F"/>
        <w:spacing w:val="0"/>
        <w:w w:val="100"/>
        <w:position w:val="0"/>
        <w:sz w:val="23"/>
        <w:szCs w:val="23"/>
        <w:u w:val="none"/>
      </w:rPr>
    </w:lvl>
    <w:lvl w:ilvl="1">
      <w:start w:val="1"/>
      <w:numFmt w:val="lowerRoman"/>
      <w:lvlText w:val="(%2)"/>
      <w:lvlJc w:val="left"/>
      <w:rPr>
        <w:rFonts w:ascii="Arial" w:hAnsi="Arial" w:cs="Arial"/>
        <w:b w:val="0"/>
        <w:bCs w:val="0"/>
        <w:i w:val="0"/>
        <w:iCs w:val="0"/>
        <w:smallCaps w:val="0"/>
        <w:strike w:val="0"/>
        <w:color w:val="4E4F4F"/>
        <w:spacing w:val="0"/>
        <w:w w:val="100"/>
        <w:position w:val="0"/>
        <w:sz w:val="23"/>
        <w:szCs w:val="23"/>
        <w:u w:val="none"/>
      </w:rPr>
    </w:lvl>
    <w:lvl w:ilvl="2">
      <w:start w:val="1"/>
      <w:numFmt w:val="lowerRoman"/>
      <w:lvlText w:val="(%2)"/>
      <w:lvlJc w:val="left"/>
      <w:rPr>
        <w:rFonts w:ascii="Arial" w:hAnsi="Arial" w:cs="Arial"/>
        <w:b w:val="0"/>
        <w:bCs w:val="0"/>
        <w:i w:val="0"/>
        <w:iCs w:val="0"/>
        <w:smallCaps w:val="0"/>
        <w:strike w:val="0"/>
        <w:color w:val="4E4F4F"/>
        <w:spacing w:val="0"/>
        <w:w w:val="100"/>
        <w:position w:val="0"/>
        <w:sz w:val="23"/>
        <w:szCs w:val="23"/>
        <w:u w:val="none"/>
      </w:rPr>
    </w:lvl>
    <w:lvl w:ilvl="3">
      <w:start w:val="1"/>
      <w:numFmt w:val="lowerRoman"/>
      <w:lvlText w:val="(%2)"/>
      <w:lvlJc w:val="left"/>
      <w:rPr>
        <w:rFonts w:ascii="Arial" w:hAnsi="Arial" w:cs="Arial"/>
        <w:b w:val="0"/>
        <w:bCs w:val="0"/>
        <w:i w:val="0"/>
        <w:iCs w:val="0"/>
        <w:smallCaps w:val="0"/>
        <w:strike w:val="0"/>
        <w:color w:val="4E4F4F"/>
        <w:spacing w:val="0"/>
        <w:w w:val="100"/>
        <w:position w:val="0"/>
        <w:sz w:val="23"/>
        <w:szCs w:val="23"/>
        <w:u w:val="none"/>
      </w:rPr>
    </w:lvl>
    <w:lvl w:ilvl="4">
      <w:start w:val="1"/>
      <w:numFmt w:val="lowerRoman"/>
      <w:lvlText w:val="(%2)"/>
      <w:lvlJc w:val="left"/>
      <w:rPr>
        <w:rFonts w:ascii="Arial" w:hAnsi="Arial" w:cs="Arial"/>
        <w:b w:val="0"/>
        <w:bCs w:val="0"/>
        <w:i w:val="0"/>
        <w:iCs w:val="0"/>
        <w:smallCaps w:val="0"/>
        <w:strike w:val="0"/>
        <w:color w:val="4E4F4F"/>
        <w:spacing w:val="0"/>
        <w:w w:val="100"/>
        <w:position w:val="0"/>
        <w:sz w:val="23"/>
        <w:szCs w:val="23"/>
        <w:u w:val="none"/>
      </w:rPr>
    </w:lvl>
    <w:lvl w:ilvl="5">
      <w:start w:val="1"/>
      <w:numFmt w:val="lowerRoman"/>
      <w:lvlText w:val="(%2)"/>
      <w:lvlJc w:val="left"/>
      <w:rPr>
        <w:rFonts w:ascii="Arial" w:hAnsi="Arial" w:cs="Arial"/>
        <w:b w:val="0"/>
        <w:bCs w:val="0"/>
        <w:i w:val="0"/>
        <w:iCs w:val="0"/>
        <w:smallCaps w:val="0"/>
        <w:strike w:val="0"/>
        <w:color w:val="4E4F4F"/>
        <w:spacing w:val="0"/>
        <w:w w:val="100"/>
        <w:position w:val="0"/>
        <w:sz w:val="23"/>
        <w:szCs w:val="23"/>
        <w:u w:val="none"/>
      </w:rPr>
    </w:lvl>
    <w:lvl w:ilvl="6">
      <w:start w:val="1"/>
      <w:numFmt w:val="lowerRoman"/>
      <w:lvlText w:val="(%2)"/>
      <w:lvlJc w:val="left"/>
      <w:rPr>
        <w:rFonts w:ascii="Arial" w:hAnsi="Arial" w:cs="Arial"/>
        <w:b w:val="0"/>
        <w:bCs w:val="0"/>
        <w:i w:val="0"/>
        <w:iCs w:val="0"/>
        <w:smallCaps w:val="0"/>
        <w:strike w:val="0"/>
        <w:color w:val="4E4F4F"/>
        <w:spacing w:val="0"/>
        <w:w w:val="100"/>
        <w:position w:val="0"/>
        <w:sz w:val="23"/>
        <w:szCs w:val="23"/>
        <w:u w:val="none"/>
      </w:rPr>
    </w:lvl>
    <w:lvl w:ilvl="7">
      <w:start w:val="1"/>
      <w:numFmt w:val="lowerRoman"/>
      <w:lvlText w:val="(%2)"/>
      <w:lvlJc w:val="left"/>
      <w:rPr>
        <w:rFonts w:ascii="Arial" w:hAnsi="Arial" w:cs="Arial"/>
        <w:b w:val="0"/>
        <w:bCs w:val="0"/>
        <w:i w:val="0"/>
        <w:iCs w:val="0"/>
        <w:smallCaps w:val="0"/>
        <w:strike w:val="0"/>
        <w:color w:val="4E4F4F"/>
        <w:spacing w:val="0"/>
        <w:w w:val="100"/>
        <w:position w:val="0"/>
        <w:sz w:val="23"/>
        <w:szCs w:val="23"/>
        <w:u w:val="none"/>
      </w:rPr>
    </w:lvl>
    <w:lvl w:ilvl="8">
      <w:start w:val="1"/>
      <w:numFmt w:val="lowerRoman"/>
      <w:lvlText w:val="(%2)"/>
      <w:lvlJc w:val="left"/>
      <w:rPr>
        <w:rFonts w:ascii="Arial" w:hAnsi="Arial" w:cs="Arial"/>
        <w:b w:val="0"/>
        <w:bCs w:val="0"/>
        <w:i w:val="0"/>
        <w:iCs w:val="0"/>
        <w:smallCaps w:val="0"/>
        <w:strike w:val="0"/>
        <w:color w:val="4E4F4F"/>
        <w:spacing w:val="0"/>
        <w:w w:val="100"/>
        <w:position w:val="0"/>
        <w:sz w:val="23"/>
        <w:szCs w:val="23"/>
        <w:u w:val="none"/>
      </w:rPr>
    </w:lvl>
  </w:abstractNum>
  <w:abstractNum w:abstractNumId="5">
    <w:nsid w:val="0000000B"/>
    <w:multiLevelType w:val="multilevel"/>
    <w:tmpl w:val="0000000A"/>
    <w:lvl w:ilvl="0">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lvl w:ilvl="1">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lvl w:ilvl="2">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lvl w:ilvl="3">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lvl w:ilvl="4">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lvl w:ilvl="5">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lvl w:ilvl="6">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lvl w:ilvl="7">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lvl w:ilvl="8">
      <w:start w:val="4"/>
      <w:numFmt w:val="decimal"/>
      <w:lvlText w:val="8.%1"/>
      <w:lvlJc w:val="left"/>
      <w:rPr>
        <w:rFonts w:ascii="Arial" w:hAnsi="Arial" w:cs="Arial"/>
        <w:b w:val="0"/>
        <w:bCs w:val="0"/>
        <w:i w:val="0"/>
        <w:iCs w:val="0"/>
        <w:smallCaps w:val="0"/>
        <w:strike w:val="0"/>
        <w:color w:val="4E4F4F"/>
        <w:spacing w:val="0"/>
        <w:w w:val="100"/>
        <w:position w:val="0"/>
        <w:sz w:val="23"/>
        <w:szCs w:val="23"/>
        <w:u w:val="none"/>
      </w:rPr>
    </w:lvl>
  </w:abstractNum>
  <w:abstractNum w:abstractNumId="6">
    <w:nsid w:val="0000000D"/>
    <w:multiLevelType w:val="multilevel"/>
    <w:tmpl w:val="0000000C"/>
    <w:lvl w:ilvl="0">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lvl w:ilvl="1">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lvl w:ilvl="2">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lvl w:ilvl="3">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lvl w:ilvl="4">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lvl w:ilvl="5">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lvl w:ilvl="6">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lvl w:ilvl="7">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lvl w:ilvl="8">
      <w:start w:val="1"/>
      <w:numFmt w:val="decimal"/>
      <w:lvlText w:val="9.%1"/>
      <w:lvlJc w:val="left"/>
      <w:rPr>
        <w:rFonts w:ascii="Arial" w:hAnsi="Arial" w:cs="Arial"/>
        <w:b w:val="0"/>
        <w:bCs w:val="0"/>
        <w:i w:val="0"/>
        <w:iCs w:val="0"/>
        <w:smallCaps w:val="0"/>
        <w:strike w:val="0"/>
        <w:color w:val="4E4F4F"/>
        <w:spacing w:val="0"/>
        <w:w w:val="100"/>
        <w:position w:val="0"/>
        <w:sz w:val="23"/>
        <w:szCs w:val="23"/>
        <w:u w:val="none"/>
      </w:rPr>
    </w:lvl>
  </w:abstractNum>
  <w:abstractNum w:abstractNumId="7">
    <w:nsid w:val="04F133A3"/>
    <w:multiLevelType w:val="multilevel"/>
    <w:tmpl w:val="59CC6AD8"/>
    <w:lvl w:ilvl="0">
      <w:start w:val="9"/>
      <w:numFmt w:val="decimal"/>
      <w:lvlText w:val="%1"/>
      <w:lvlJc w:val="left"/>
      <w:pPr>
        <w:ind w:left="360" w:hanging="360"/>
      </w:pPr>
      <w:rPr>
        <w:rFonts w:cs="Times New Roman" w:hint="default"/>
        <w:color w:val="4E4F4F"/>
      </w:rPr>
    </w:lvl>
    <w:lvl w:ilvl="1">
      <w:start w:val="5"/>
      <w:numFmt w:val="decimal"/>
      <w:lvlText w:val="%1.%2"/>
      <w:lvlJc w:val="left"/>
      <w:pPr>
        <w:ind w:left="360" w:hanging="360"/>
      </w:pPr>
      <w:rPr>
        <w:rFonts w:cs="Times New Roman" w:hint="default"/>
        <w:color w:val="4E4F4F"/>
      </w:rPr>
    </w:lvl>
    <w:lvl w:ilvl="2">
      <w:start w:val="1"/>
      <w:numFmt w:val="decimal"/>
      <w:lvlText w:val="%1.%2.%3"/>
      <w:lvlJc w:val="left"/>
      <w:pPr>
        <w:ind w:left="720" w:hanging="720"/>
      </w:pPr>
      <w:rPr>
        <w:rFonts w:cs="Times New Roman" w:hint="default"/>
        <w:color w:val="4E4F4F"/>
      </w:rPr>
    </w:lvl>
    <w:lvl w:ilvl="3">
      <w:start w:val="1"/>
      <w:numFmt w:val="decimal"/>
      <w:lvlText w:val="%1.%2.%3.%4"/>
      <w:lvlJc w:val="left"/>
      <w:pPr>
        <w:ind w:left="720" w:hanging="720"/>
      </w:pPr>
      <w:rPr>
        <w:rFonts w:cs="Times New Roman" w:hint="default"/>
        <w:color w:val="4E4F4F"/>
      </w:rPr>
    </w:lvl>
    <w:lvl w:ilvl="4">
      <w:start w:val="1"/>
      <w:numFmt w:val="decimal"/>
      <w:lvlText w:val="%1.%2.%3.%4.%5"/>
      <w:lvlJc w:val="left"/>
      <w:pPr>
        <w:ind w:left="1080" w:hanging="1080"/>
      </w:pPr>
      <w:rPr>
        <w:rFonts w:cs="Times New Roman" w:hint="default"/>
        <w:color w:val="4E4F4F"/>
      </w:rPr>
    </w:lvl>
    <w:lvl w:ilvl="5">
      <w:start w:val="1"/>
      <w:numFmt w:val="decimal"/>
      <w:lvlText w:val="%1.%2.%3.%4.%5.%6"/>
      <w:lvlJc w:val="left"/>
      <w:pPr>
        <w:ind w:left="1440" w:hanging="1440"/>
      </w:pPr>
      <w:rPr>
        <w:rFonts w:cs="Times New Roman" w:hint="default"/>
        <w:color w:val="4E4F4F"/>
      </w:rPr>
    </w:lvl>
    <w:lvl w:ilvl="6">
      <w:start w:val="1"/>
      <w:numFmt w:val="decimal"/>
      <w:lvlText w:val="%1.%2.%3.%4.%5.%6.%7"/>
      <w:lvlJc w:val="left"/>
      <w:pPr>
        <w:ind w:left="1440" w:hanging="1440"/>
      </w:pPr>
      <w:rPr>
        <w:rFonts w:cs="Times New Roman" w:hint="default"/>
        <w:color w:val="4E4F4F"/>
      </w:rPr>
    </w:lvl>
    <w:lvl w:ilvl="7">
      <w:start w:val="1"/>
      <w:numFmt w:val="decimal"/>
      <w:lvlText w:val="%1.%2.%3.%4.%5.%6.%7.%8"/>
      <w:lvlJc w:val="left"/>
      <w:pPr>
        <w:ind w:left="1800" w:hanging="1800"/>
      </w:pPr>
      <w:rPr>
        <w:rFonts w:cs="Times New Roman" w:hint="default"/>
        <w:color w:val="4E4F4F"/>
      </w:rPr>
    </w:lvl>
    <w:lvl w:ilvl="8">
      <w:start w:val="1"/>
      <w:numFmt w:val="decimal"/>
      <w:lvlText w:val="%1.%2.%3.%4.%5.%6.%7.%8.%9"/>
      <w:lvlJc w:val="left"/>
      <w:pPr>
        <w:ind w:left="1800" w:hanging="1800"/>
      </w:pPr>
      <w:rPr>
        <w:rFonts w:cs="Times New Roman" w:hint="default"/>
        <w:color w:val="4E4F4F"/>
      </w:rPr>
    </w:lvl>
  </w:abstractNum>
  <w:abstractNum w:abstractNumId="8">
    <w:nsid w:val="11412BE6"/>
    <w:multiLevelType w:val="multilevel"/>
    <w:tmpl w:val="81CC0F48"/>
    <w:lvl w:ilvl="0">
      <w:start w:val="9"/>
      <w:numFmt w:val="decimal"/>
      <w:lvlText w:val="%1"/>
      <w:lvlJc w:val="left"/>
      <w:pPr>
        <w:ind w:left="360" w:hanging="360"/>
      </w:pPr>
      <w:rPr>
        <w:rFonts w:cs="Times New Roman" w:hint="default"/>
        <w:color w:val="4E4F4F"/>
      </w:rPr>
    </w:lvl>
    <w:lvl w:ilvl="1">
      <w:start w:val="2"/>
      <w:numFmt w:val="decimal"/>
      <w:lvlText w:val="%1.%2"/>
      <w:lvlJc w:val="left"/>
      <w:pPr>
        <w:ind w:left="2320" w:hanging="360"/>
      </w:pPr>
      <w:rPr>
        <w:rFonts w:cs="Times New Roman" w:hint="default"/>
        <w:color w:val="4E4F4F"/>
      </w:rPr>
    </w:lvl>
    <w:lvl w:ilvl="2">
      <w:start w:val="1"/>
      <w:numFmt w:val="decimal"/>
      <w:lvlText w:val="%1.%2.%3"/>
      <w:lvlJc w:val="left"/>
      <w:pPr>
        <w:ind w:left="4640" w:hanging="720"/>
      </w:pPr>
      <w:rPr>
        <w:rFonts w:cs="Times New Roman" w:hint="default"/>
        <w:color w:val="4E4F4F"/>
      </w:rPr>
    </w:lvl>
    <w:lvl w:ilvl="3">
      <w:start w:val="1"/>
      <w:numFmt w:val="decimal"/>
      <w:lvlText w:val="%1.%2.%3.%4"/>
      <w:lvlJc w:val="left"/>
      <w:pPr>
        <w:ind w:left="6600" w:hanging="720"/>
      </w:pPr>
      <w:rPr>
        <w:rFonts w:cs="Times New Roman" w:hint="default"/>
        <w:color w:val="4E4F4F"/>
      </w:rPr>
    </w:lvl>
    <w:lvl w:ilvl="4">
      <w:start w:val="1"/>
      <w:numFmt w:val="decimal"/>
      <w:lvlText w:val="%1.%2.%3.%4.%5"/>
      <w:lvlJc w:val="left"/>
      <w:pPr>
        <w:ind w:left="8920" w:hanging="1080"/>
      </w:pPr>
      <w:rPr>
        <w:rFonts w:cs="Times New Roman" w:hint="default"/>
        <w:color w:val="4E4F4F"/>
      </w:rPr>
    </w:lvl>
    <w:lvl w:ilvl="5">
      <w:start w:val="1"/>
      <w:numFmt w:val="decimal"/>
      <w:lvlText w:val="%1.%2.%3.%4.%5.%6"/>
      <w:lvlJc w:val="left"/>
      <w:pPr>
        <w:ind w:left="11240" w:hanging="1440"/>
      </w:pPr>
      <w:rPr>
        <w:rFonts w:cs="Times New Roman" w:hint="default"/>
        <w:color w:val="4E4F4F"/>
      </w:rPr>
    </w:lvl>
    <w:lvl w:ilvl="6">
      <w:start w:val="1"/>
      <w:numFmt w:val="decimal"/>
      <w:lvlText w:val="%1.%2.%3.%4.%5.%6.%7"/>
      <w:lvlJc w:val="left"/>
      <w:pPr>
        <w:ind w:left="13200" w:hanging="1440"/>
      </w:pPr>
      <w:rPr>
        <w:rFonts w:cs="Times New Roman" w:hint="default"/>
        <w:color w:val="4E4F4F"/>
      </w:rPr>
    </w:lvl>
    <w:lvl w:ilvl="7">
      <w:start w:val="1"/>
      <w:numFmt w:val="decimal"/>
      <w:lvlText w:val="%1.%2.%3.%4.%5.%6.%7.%8"/>
      <w:lvlJc w:val="left"/>
      <w:pPr>
        <w:ind w:left="15520" w:hanging="1800"/>
      </w:pPr>
      <w:rPr>
        <w:rFonts w:cs="Times New Roman" w:hint="default"/>
        <w:color w:val="4E4F4F"/>
      </w:rPr>
    </w:lvl>
    <w:lvl w:ilvl="8">
      <w:start w:val="1"/>
      <w:numFmt w:val="decimal"/>
      <w:lvlText w:val="%1.%2.%3.%4.%5.%6.%7.%8.%9"/>
      <w:lvlJc w:val="left"/>
      <w:pPr>
        <w:ind w:left="17480" w:hanging="1800"/>
      </w:pPr>
      <w:rPr>
        <w:rFonts w:cs="Times New Roman" w:hint="default"/>
        <w:color w:val="4E4F4F"/>
      </w:rPr>
    </w:lvl>
  </w:abstractNum>
  <w:abstractNum w:abstractNumId="9">
    <w:nsid w:val="2E9677A5"/>
    <w:multiLevelType w:val="multilevel"/>
    <w:tmpl w:val="00000006"/>
    <w:lvl w:ilvl="0">
      <w:start w:val="3"/>
      <w:numFmt w:val="decimal"/>
      <w:lvlText w:val="5.%1"/>
      <w:lvlJc w:val="left"/>
      <w:rPr>
        <w:rFonts w:ascii="Arial" w:hAnsi="Arial" w:cs="Arial"/>
        <w:b/>
        <w:bCs/>
        <w:i w:val="0"/>
        <w:iCs w:val="0"/>
        <w:smallCaps w:val="0"/>
        <w:strike w:val="0"/>
        <w:color w:val="4E4F4F"/>
        <w:spacing w:val="0"/>
        <w:w w:val="100"/>
        <w:position w:val="0"/>
        <w:sz w:val="23"/>
        <w:szCs w:val="23"/>
        <w:u w:val="none"/>
      </w:rPr>
    </w:lvl>
    <w:lvl w:ilvl="1">
      <w:start w:val="1"/>
      <w:numFmt w:val="lowerLetter"/>
      <w:lvlText w:val="(%2)"/>
      <w:lvlJc w:val="left"/>
      <w:rPr>
        <w:rFonts w:ascii="Arial" w:hAnsi="Arial" w:cs="Arial"/>
        <w:b w:val="0"/>
        <w:bCs w:val="0"/>
        <w:i w:val="0"/>
        <w:iCs w:val="0"/>
        <w:smallCaps w:val="0"/>
        <w:strike w:val="0"/>
        <w:color w:val="4E4F4F"/>
        <w:spacing w:val="0"/>
        <w:w w:val="100"/>
        <w:position w:val="0"/>
        <w:sz w:val="23"/>
        <w:szCs w:val="23"/>
        <w:u w:val="none"/>
      </w:rPr>
    </w:lvl>
    <w:lvl w:ilvl="2">
      <w:start w:val="1"/>
      <w:numFmt w:val="lowerLetter"/>
      <w:lvlText w:val="(%3)"/>
      <w:lvlJc w:val="left"/>
      <w:rPr>
        <w:rFonts w:ascii="Arial" w:hAnsi="Arial" w:cs="Arial"/>
        <w:b w:val="0"/>
        <w:bCs w:val="0"/>
        <w:i w:val="0"/>
        <w:iCs w:val="0"/>
        <w:smallCaps w:val="0"/>
        <w:strike w:val="0"/>
        <w:color w:val="4E4F4F"/>
        <w:spacing w:val="0"/>
        <w:w w:val="100"/>
        <w:position w:val="0"/>
        <w:sz w:val="23"/>
        <w:szCs w:val="23"/>
        <w:u w:val="none"/>
      </w:rPr>
    </w:lvl>
    <w:lvl w:ilvl="3">
      <w:start w:val="2"/>
      <w:numFmt w:val="decimal"/>
      <w:lvlText w:val="%1.%4"/>
      <w:lvlJc w:val="left"/>
      <w:rPr>
        <w:rFonts w:ascii="Arial" w:hAnsi="Arial" w:cs="Arial"/>
        <w:b w:val="0"/>
        <w:bCs w:val="0"/>
        <w:i w:val="0"/>
        <w:iCs w:val="0"/>
        <w:smallCaps w:val="0"/>
        <w:strike w:val="0"/>
        <w:color w:val="4E4F4F"/>
        <w:spacing w:val="0"/>
        <w:w w:val="100"/>
        <w:position w:val="0"/>
        <w:sz w:val="23"/>
        <w:szCs w:val="23"/>
        <w:u w:val="none"/>
      </w:rPr>
    </w:lvl>
    <w:lvl w:ilvl="4">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lvl w:ilvl="5">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lvl w:ilvl="6">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lvl w:ilvl="7">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lvl w:ilvl="8">
      <w:start w:val="1"/>
      <w:numFmt w:val="lowerLetter"/>
      <w:lvlText w:val="(%5)"/>
      <w:lvlJc w:val="left"/>
      <w:rPr>
        <w:rFonts w:ascii="Arial" w:hAnsi="Arial" w:cs="Arial"/>
        <w:b w:val="0"/>
        <w:bCs w:val="0"/>
        <w:i/>
        <w:iCs/>
        <w:smallCaps w:val="0"/>
        <w:strike w:val="0"/>
        <w:color w:val="4E4F4F"/>
        <w:spacing w:val="0"/>
        <w:w w:val="100"/>
        <w:position w:val="0"/>
        <w:sz w:val="23"/>
        <w:szCs w:val="23"/>
        <w:u w:val="none"/>
      </w:rPr>
    </w:lvl>
  </w:abstractNum>
  <w:abstractNum w:abstractNumId="10">
    <w:nsid w:val="3B015DE2"/>
    <w:multiLevelType w:val="multilevel"/>
    <w:tmpl w:val="D5D4B7AA"/>
    <w:lvl w:ilvl="0">
      <w:start w:val="10"/>
      <w:numFmt w:val="decimal"/>
      <w:lvlText w:val="%1"/>
      <w:lvlJc w:val="left"/>
      <w:pPr>
        <w:ind w:left="420" w:hanging="420"/>
      </w:pPr>
      <w:rPr>
        <w:rFonts w:cs="Times New Roman" w:hint="default"/>
        <w:color w:val="4E4F4F"/>
      </w:rPr>
    </w:lvl>
    <w:lvl w:ilvl="1">
      <w:start w:val="1"/>
      <w:numFmt w:val="decimal"/>
      <w:lvlText w:val="%1.%2"/>
      <w:lvlJc w:val="left"/>
      <w:pPr>
        <w:ind w:left="420" w:hanging="420"/>
      </w:pPr>
      <w:rPr>
        <w:rFonts w:cs="Times New Roman" w:hint="default"/>
        <w:color w:val="4E4F4F"/>
      </w:rPr>
    </w:lvl>
    <w:lvl w:ilvl="2">
      <w:start w:val="1"/>
      <w:numFmt w:val="decimal"/>
      <w:lvlText w:val="%1.%2.%3"/>
      <w:lvlJc w:val="left"/>
      <w:pPr>
        <w:ind w:left="720" w:hanging="720"/>
      </w:pPr>
      <w:rPr>
        <w:rFonts w:cs="Times New Roman" w:hint="default"/>
        <w:color w:val="4E4F4F"/>
      </w:rPr>
    </w:lvl>
    <w:lvl w:ilvl="3">
      <w:start w:val="1"/>
      <w:numFmt w:val="decimal"/>
      <w:lvlText w:val="%1.%2.%3.%4"/>
      <w:lvlJc w:val="left"/>
      <w:pPr>
        <w:ind w:left="720" w:hanging="720"/>
      </w:pPr>
      <w:rPr>
        <w:rFonts w:cs="Times New Roman" w:hint="default"/>
        <w:color w:val="4E4F4F"/>
      </w:rPr>
    </w:lvl>
    <w:lvl w:ilvl="4">
      <w:start w:val="1"/>
      <w:numFmt w:val="decimal"/>
      <w:lvlText w:val="%1.%2.%3.%4.%5"/>
      <w:lvlJc w:val="left"/>
      <w:pPr>
        <w:ind w:left="1080" w:hanging="1080"/>
      </w:pPr>
      <w:rPr>
        <w:rFonts w:cs="Times New Roman" w:hint="default"/>
        <w:color w:val="4E4F4F"/>
      </w:rPr>
    </w:lvl>
    <w:lvl w:ilvl="5">
      <w:start w:val="1"/>
      <w:numFmt w:val="decimal"/>
      <w:lvlText w:val="%1.%2.%3.%4.%5.%6"/>
      <w:lvlJc w:val="left"/>
      <w:pPr>
        <w:ind w:left="1440" w:hanging="1440"/>
      </w:pPr>
      <w:rPr>
        <w:rFonts w:cs="Times New Roman" w:hint="default"/>
        <w:color w:val="4E4F4F"/>
      </w:rPr>
    </w:lvl>
    <w:lvl w:ilvl="6">
      <w:start w:val="1"/>
      <w:numFmt w:val="decimal"/>
      <w:lvlText w:val="%1.%2.%3.%4.%5.%6.%7"/>
      <w:lvlJc w:val="left"/>
      <w:pPr>
        <w:ind w:left="1440" w:hanging="1440"/>
      </w:pPr>
      <w:rPr>
        <w:rFonts w:cs="Times New Roman" w:hint="default"/>
        <w:color w:val="4E4F4F"/>
      </w:rPr>
    </w:lvl>
    <w:lvl w:ilvl="7">
      <w:start w:val="1"/>
      <w:numFmt w:val="decimal"/>
      <w:lvlText w:val="%1.%2.%3.%4.%5.%6.%7.%8"/>
      <w:lvlJc w:val="left"/>
      <w:pPr>
        <w:ind w:left="1800" w:hanging="1800"/>
      </w:pPr>
      <w:rPr>
        <w:rFonts w:cs="Times New Roman" w:hint="default"/>
        <w:color w:val="4E4F4F"/>
      </w:rPr>
    </w:lvl>
    <w:lvl w:ilvl="8">
      <w:start w:val="1"/>
      <w:numFmt w:val="decimal"/>
      <w:lvlText w:val="%1.%2.%3.%4.%5.%6.%7.%8.%9"/>
      <w:lvlJc w:val="left"/>
      <w:pPr>
        <w:ind w:left="1800" w:hanging="1800"/>
      </w:pPr>
      <w:rPr>
        <w:rFonts w:cs="Times New Roman" w:hint="default"/>
        <w:color w:val="4E4F4F"/>
      </w:rPr>
    </w:lvl>
  </w:abstractNum>
  <w:abstractNum w:abstractNumId="11">
    <w:nsid w:val="601018B0"/>
    <w:multiLevelType w:val="multilevel"/>
    <w:tmpl w:val="869462D4"/>
    <w:lvl w:ilvl="0">
      <w:start w:val="9"/>
      <w:numFmt w:val="decimal"/>
      <w:lvlText w:val="%1"/>
      <w:lvlJc w:val="left"/>
      <w:pPr>
        <w:ind w:left="360" w:hanging="360"/>
      </w:pPr>
      <w:rPr>
        <w:rFonts w:cs="Times New Roman" w:hint="default"/>
        <w:color w:val="4E4F4F"/>
      </w:rPr>
    </w:lvl>
    <w:lvl w:ilvl="1">
      <w:start w:val="2"/>
      <w:numFmt w:val="decimal"/>
      <w:lvlText w:val="%1.%2"/>
      <w:lvlJc w:val="left"/>
      <w:pPr>
        <w:ind w:left="360" w:hanging="360"/>
      </w:pPr>
      <w:rPr>
        <w:rFonts w:cs="Times New Roman" w:hint="default"/>
        <w:color w:val="4E4F4F"/>
      </w:rPr>
    </w:lvl>
    <w:lvl w:ilvl="2">
      <w:start w:val="1"/>
      <w:numFmt w:val="decimal"/>
      <w:lvlText w:val="%1.%2.%3"/>
      <w:lvlJc w:val="left"/>
      <w:pPr>
        <w:ind w:left="720" w:hanging="720"/>
      </w:pPr>
      <w:rPr>
        <w:rFonts w:cs="Times New Roman" w:hint="default"/>
        <w:color w:val="4E4F4F"/>
      </w:rPr>
    </w:lvl>
    <w:lvl w:ilvl="3">
      <w:start w:val="1"/>
      <w:numFmt w:val="decimal"/>
      <w:lvlText w:val="%1.%2.%3.%4"/>
      <w:lvlJc w:val="left"/>
      <w:pPr>
        <w:ind w:left="720" w:hanging="720"/>
      </w:pPr>
      <w:rPr>
        <w:rFonts w:cs="Times New Roman" w:hint="default"/>
        <w:color w:val="4E4F4F"/>
      </w:rPr>
    </w:lvl>
    <w:lvl w:ilvl="4">
      <w:start w:val="1"/>
      <w:numFmt w:val="decimal"/>
      <w:lvlText w:val="%1.%2.%3.%4.%5"/>
      <w:lvlJc w:val="left"/>
      <w:pPr>
        <w:ind w:left="1080" w:hanging="1080"/>
      </w:pPr>
      <w:rPr>
        <w:rFonts w:cs="Times New Roman" w:hint="default"/>
        <w:color w:val="4E4F4F"/>
      </w:rPr>
    </w:lvl>
    <w:lvl w:ilvl="5">
      <w:start w:val="1"/>
      <w:numFmt w:val="decimal"/>
      <w:lvlText w:val="%1.%2.%3.%4.%5.%6"/>
      <w:lvlJc w:val="left"/>
      <w:pPr>
        <w:ind w:left="1440" w:hanging="1440"/>
      </w:pPr>
      <w:rPr>
        <w:rFonts w:cs="Times New Roman" w:hint="default"/>
        <w:color w:val="4E4F4F"/>
      </w:rPr>
    </w:lvl>
    <w:lvl w:ilvl="6">
      <w:start w:val="1"/>
      <w:numFmt w:val="decimal"/>
      <w:lvlText w:val="%1.%2.%3.%4.%5.%6.%7"/>
      <w:lvlJc w:val="left"/>
      <w:pPr>
        <w:ind w:left="1440" w:hanging="1440"/>
      </w:pPr>
      <w:rPr>
        <w:rFonts w:cs="Times New Roman" w:hint="default"/>
        <w:color w:val="4E4F4F"/>
      </w:rPr>
    </w:lvl>
    <w:lvl w:ilvl="7">
      <w:start w:val="1"/>
      <w:numFmt w:val="decimal"/>
      <w:lvlText w:val="%1.%2.%3.%4.%5.%6.%7.%8"/>
      <w:lvlJc w:val="left"/>
      <w:pPr>
        <w:ind w:left="1800" w:hanging="1800"/>
      </w:pPr>
      <w:rPr>
        <w:rFonts w:cs="Times New Roman" w:hint="default"/>
        <w:color w:val="4E4F4F"/>
      </w:rPr>
    </w:lvl>
    <w:lvl w:ilvl="8">
      <w:start w:val="1"/>
      <w:numFmt w:val="decimal"/>
      <w:lvlText w:val="%1.%2.%3.%4.%5.%6.%7.%8.%9"/>
      <w:lvlJc w:val="left"/>
      <w:pPr>
        <w:ind w:left="1800" w:hanging="1800"/>
      </w:pPr>
      <w:rPr>
        <w:rFonts w:cs="Times New Roman" w:hint="default"/>
        <w:color w:val="4E4F4F"/>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CE"/>
    <w:rsid w:val="00052A43"/>
    <w:rsid w:val="00055F44"/>
    <w:rsid w:val="00071F3F"/>
    <w:rsid w:val="000974CA"/>
    <w:rsid w:val="000B0534"/>
    <w:rsid w:val="000F2611"/>
    <w:rsid w:val="0014485D"/>
    <w:rsid w:val="0022106D"/>
    <w:rsid w:val="00230AC0"/>
    <w:rsid w:val="002323D3"/>
    <w:rsid w:val="002665AA"/>
    <w:rsid w:val="00291563"/>
    <w:rsid w:val="003427CA"/>
    <w:rsid w:val="003E7624"/>
    <w:rsid w:val="00414694"/>
    <w:rsid w:val="00456B02"/>
    <w:rsid w:val="00491216"/>
    <w:rsid w:val="004A7BDD"/>
    <w:rsid w:val="004B5B7D"/>
    <w:rsid w:val="00510074"/>
    <w:rsid w:val="00535B3B"/>
    <w:rsid w:val="00544F77"/>
    <w:rsid w:val="005711FC"/>
    <w:rsid w:val="00580B6C"/>
    <w:rsid w:val="00585E00"/>
    <w:rsid w:val="005A018F"/>
    <w:rsid w:val="005A3F27"/>
    <w:rsid w:val="00602771"/>
    <w:rsid w:val="00647F65"/>
    <w:rsid w:val="006C5678"/>
    <w:rsid w:val="00746B23"/>
    <w:rsid w:val="0077386C"/>
    <w:rsid w:val="007C6AAB"/>
    <w:rsid w:val="0083032B"/>
    <w:rsid w:val="00841FD3"/>
    <w:rsid w:val="0086644C"/>
    <w:rsid w:val="008C1394"/>
    <w:rsid w:val="008C1EDD"/>
    <w:rsid w:val="008E314C"/>
    <w:rsid w:val="00914852"/>
    <w:rsid w:val="00925BD9"/>
    <w:rsid w:val="009328CF"/>
    <w:rsid w:val="0093708A"/>
    <w:rsid w:val="009472F0"/>
    <w:rsid w:val="00950262"/>
    <w:rsid w:val="0099001E"/>
    <w:rsid w:val="009C329C"/>
    <w:rsid w:val="009D06AB"/>
    <w:rsid w:val="00A7126A"/>
    <w:rsid w:val="00AD7836"/>
    <w:rsid w:val="00AF310F"/>
    <w:rsid w:val="00B035B5"/>
    <w:rsid w:val="00B762CE"/>
    <w:rsid w:val="00BD2704"/>
    <w:rsid w:val="00BE109C"/>
    <w:rsid w:val="00C23312"/>
    <w:rsid w:val="00C54DB0"/>
    <w:rsid w:val="00CE4AF7"/>
    <w:rsid w:val="00D726E3"/>
    <w:rsid w:val="00DB6207"/>
    <w:rsid w:val="00DF646D"/>
    <w:rsid w:val="00F701E1"/>
    <w:rsid w:val="00FA2DD8"/>
    <w:rsid w:val="00FA45CA"/>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NUMBERMSGENFONTSTYLENAMEBYROLEHEADING102">
    <w:name w:val="MSG_EN_FONT_STYLE_NAME_TEMPLATE_ROLE_LEVEL_NUMBER MSG_EN_FONT_STYLE_NAME_BY_ROLE_HEADING 10 2_"/>
    <w:link w:val="MSGENFONTSTYLENAMETEMPLATEROLELEVELNUMBERMSGENFONTSTYLENAMEBYROLEHEADING1021"/>
    <w:uiPriority w:val="99"/>
    <w:locked/>
    <w:rPr>
      <w:rFonts w:ascii="Arial" w:hAnsi="Arial"/>
      <w:sz w:val="23"/>
      <w:u w:val="none"/>
    </w:rPr>
  </w:style>
  <w:style w:type="character" w:customStyle="1" w:styleId="MSGENFONTSTYLENAMETEMPLATEROLELEVELNUMBERMSGENFONTSTYLENAMEBYROLEHEADING1020">
    <w:name w:val="MSG_EN_FONT_STYLE_NAME_TEMPLATE_ROLE_LEVEL_NUMBER MSG_EN_FONT_STYLE_NAME_BY_ROLE_HEADING 10 2"/>
    <w:uiPriority w:val="99"/>
    <w:rPr>
      <w:rFonts w:ascii="Arial" w:hAnsi="Arial"/>
      <w:color w:val="4E4F4F"/>
      <w:sz w:val="23"/>
      <w:u w:val="none"/>
    </w:rPr>
  </w:style>
  <w:style w:type="character" w:customStyle="1" w:styleId="MSGENFONTSTYLENAMETEMPLATEROLEMSGENFONTSTYLENAMEBYROLEFOOTNOTE">
    <w:name w:val="MSG_EN_FONT_STYLE_NAME_TEMPLATE_ROLE MSG_EN_FONT_STYLE_NAME_BY_ROLE_FOOTNOTE_"/>
    <w:link w:val="MSGENFONTSTYLENAMETEMPLATEROLEMSGENFONTSTYLENAMEBYROLEFOOTNOTE1"/>
    <w:uiPriority w:val="99"/>
    <w:locked/>
    <w:rPr>
      <w:rFonts w:ascii="Arial" w:hAnsi="Arial"/>
      <w:sz w:val="23"/>
      <w:u w:val="none"/>
    </w:rPr>
  </w:style>
  <w:style w:type="character" w:customStyle="1" w:styleId="MSGENFONTSTYLENAMETEMPLATEROLEMSGENFONTSTYLENAMEBYROLEFOOTNOTE0">
    <w:name w:val="MSG_EN_FONT_STYLE_NAME_TEMPLATE_ROLE MSG_EN_FONT_STYLE_NAME_BY_ROLE_FOOTNOTE"/>
    <w:uiPriority w:val="99"/>
    <w:rPr>
      <w:rFonts w:ascii="Arial" w:hAnsi="Arial"/>
      <w:color w:val="4E4F4F"/>
      <w:sz w:val="23"/>
      <w:u w:val="none"/>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Pr>
      <w:rFonts w:ascii="Arial" w:hAnsi="Arial"/>
      <w:i/>
      <w:spacing w:val="-90"/>
      <w:sz w:val="88"/>
      <w:u w:val="none"/>
    </w:rPr>
  </w:style>
  <w:style w:type="character" w:customStyle="1" w:styleId="MSGENFONTSTYLENAMETEMPLATEROLELEVELMSGENFONTSTYLENAMEBYROLEHEADING30">
    <w:name w:val="MSG_EN_FONT_STYLE_NAME_TEMPLATE_ROLE_LEVEL MSG_EN_FONT_STYLE_NAME_BY_ROLE_HEADING 3"/>
    <w:uiPriority w:val="99"/>
    <w:rPr>
      <w:rFonts w:ascii="Arial" w:hAnsi="Arial"/>
      <w:i/>
      <w:color w:val="3A3B3B"/>
      <w:spacing w:val="-90"/>
      <w:sz w:val="88"/>
      <w:u w:val="none"/>
    </w:rPr>
  </w:style>
  <w:style w:type="character" w:customStyle="1" w:styleId="MSGENFONTSTYLENAMETEMPLATEROLELEVELMSGENFONTSTYLENAMEBYROLEHEADING32">
    <w:name w:val="MSG_EN_FONT_STYLE_NAME_TEMPLATE_ROLE_LEVEL MSG_EN_FONT_STYLE_NAME_BY_ROLE_HEADING 32"/>
    <w:uiPriority w:val="99"/>
    <w:rPr>
      <w:rFonts w:ascii="Arial" w:hAnsi="Arial"/>
      <w:i/>
      <w:color w:val="555B5A"/>
      <w:spacing w:val="-90"/>
      <w:sz w:val="88"/>
      <w:u w:val="none"/>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locked/>
    <w:rPr>
      <w:sz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6,MSG_EN_FONT_STYLE_MODIFER_SPACING 2,MSG_EN_FONT_STYLE_MODIFER_SCALING 75"/>
    <w:uiPriority w:val="99"/>
    <w:rPr>
      <w:rFonts w:ascii="Arial" w:hAnsi="Arial"/>
      <w:color w:val="6D6D6C"/>
      <w:spacing w:val="50"/>
      <w:w w:val="75"/>
      <w:sz w:val="32"/>
      <w:u w:val="none"/>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0"/>
    <w:uiPriority w:val="99"/>
    <w:locked/>
    <w:rPr>
      <w:rFonts w:ascii="Arial" w:hAnsi="Arial"/>
      <w:b/>
      <w:smallCaps/>
      <w:spacing w:val="60"/>
      <w:sz w:val="44"/>
      <w:u w:val="none"/>
    </w:rPr>
  </w:style>
  <w:style w:type="character" w:customStyle="1" w:styleId="MSGENFONTSTYLENAMETEMPLATEROLENUMBERMSGENFONTSTYLENAMEBYROLETEXT20">
    <w:name w:val="MSG_EN_FONT_STYLE_NAME_TEMPLATE_ROLE_NUMBER MSG_EN_FONT_STYLE_NAME_BY_ROLE_TEXT 2"/>
    <w:uiPriority w:val="99"/>
    <w:rPr>
      <w:rFonts w:ascii="Arial" w:hAnsi="Arial"/>
      <w:b/>
      <w:smallCaps/>
      <w:color w:val="555B5A"/>
      <w:spacing w:val="60"/>
      <w:sz w:val="44"/>
      <w:u w:val="none"/>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4"/>
    <w:uiPriority w:val="99"/>
    <w:locked/>
    <w:rPr>
      <w:rFonts w:ascii="Arial" w:hAnsi="Arial"/>
      <w:b/>
      <w:sz w:val="14"/>
      <w:u w:val="none"/>
    </w:rPr>
  </w:style>
  <w:style w:type="character" w:customStyle="1" w:styleId="MSGENFONTSTYLENAMETEMPLATEROLENUMBERMSGENFONTSTYLENAMEBYROLETEXT30">
    <w:name w:val="MSG_EN_FONT_STYLE_NAME_TEMPLATE_ROLE_NUMBER MSG_EN_FONT_STYLE_NAME_BY_ROLE_TEXT 3"/>
    <w:uiPriority w:val="99"/>
    <w:rPr>
      <w:rFonts w:ascii="Arial" w:hAnsi="Arial"/>
      <w:b/>
      <w:color w:val="555B5A"/>
      <w:sz w:val="14"/>
      <w:u w:val="none"/>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Pr>
      <w:rFonts w:ascii="Arial" w:hAnsi="Arial"/>
      <w:b/>
      <w:i/>
      <w:sz w:val="23"/>
      <w:u w:val="none"/>
    </w:rPr>
  </w:style>
  <w:style w:type="character" w:customStyle="1" w:styleId="MSGENFONTSTYLENAMETEMPLATEROLENUMBERMSGENFONTSTYLENAMEBYROLETEXT40">
    <w:name w:val="MSG_EN_FONT_STYLE_NAME_TEMPLATE_ROLE_NUMBER MSG_EN_FONT_STYLE_NAME_BY_ROLE_TEXT 4"/>
    <w:uiPriority w:val="99"/>
    <w:rPr>
      <w:rFonts w:ascii="Arial" w:hAnsi="Arial"/>
      <w:b/>
      <w:i/>
      <w:color w:val="555B5A"/>
      <w:sz w:val="23"/>
      <w:u w:val="none"/>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1"/>
    <w:uiPriority w:val="99"/>
    <w:locked/>
    <w:rPr>
      <w:rFonts w:ascii="Arial" w:hAnsi="Arial"/>
      <w:b/>
      <w:sz w:val="68"/>
      <w:u w:val="none"/>
    </w:rPr>
  </w:style>
  <w:style w:type="character" w:customStyle="1" w:styleId="MSGENFONTSTYLENAMETEMPLATEROLELEVELMSGENFONTSTYLENAMEBYROLEHEADING50">
    <w:name w:val="MSG_EN_FONT_STYLE_NAME_TEMPLATE_ROLE_LEVEL MSG_EN_FONT_STYLE_NAME_BY_ROLE_HEADING 5"/>
    <w:uiPriority w:val="99"/>
    <w:rPr>
      <w:rFonts w:ascii="Arial" w:hAnsi="Arial"/>
      <w:b/>
      <w:color w:val="6D6D6C"/>
      <w:sz w:val="68"/>
      <w:u w:val="none"/>
    </w:rPr>
  </w:style>
  <w:style w:type="character" w:customStyle="1" w:styleId="MSGENFONTSTYLENAMETEMPLATEROLENUMBERMSGENFONTSTYLENAMEBYROLETEXT5Exact">
    <w:name w:val="MSG_EN_FONT_STYLE_NAME_TEMPLATE_ROLE_NUMBER MSG_EN_FONT_STYLE_NAME_BY_ROLE_TEXT 5 Exact"/>
    <w:uiPriority w:val="99"/>
    <w:rPr>
      <w:rFonts w:ascii="Arial" w:hAnsi="Arial"/>
      <w:b/>
      <w:spacing w:val="-6"/>
      <w:sz w:val="22"/>
      <w:u w:val="none"/>
    </w:rPr>
  </w:style>
  <w:style w:type="character" w:customStyle="1" w:styleId="MSGENFONTSTYLENAMETEMPLATEROLENUMBERMSGENFONTSTYLENAMEBYROLETEXT5MSGENFONTSTYLEMODIFERSIZE10">
    <w:name w:val="MSG_EN_FONT_STYLE_NAME_TEMPLATE_ROLE_NUMBER MSG_EN_FONT_STYLE_NAME_BY_ROLE_TEXT 5 + MSG_EN_FONT_STYLE_MODIFER_SIZE 10"/>
    <w:aliases w:val="MSG_EN_FONT_STYLE_MODIFER_ITALIC,MSG_EN_FONT_STYLE_MODIFER_SPACING 0 Exact"/>
    <w:uiPriority w:val="99"/>
    <w:rPr>
      <w:rFonts w:ascii="Arial" w:hAnsi="Arial"/>
      <w:b/>
      <w:i/>
      <w:color w:val="555B5A"/>
      <w:spacing w:val="3"/>
      <w:w w:val="100"/>
      <w:position w:val="0"/>
      <w:sz w:val="20"/>
      <w:u w:val="none"/>
    </w:rPr>
  </w:style>
  <w:style w:type="character" w:customStyle="1" w:styleId="MSGENFONTSTYLENAMETEMPLATEROLENUMBERMSGENFONTSTYLENAMEBYROLETEXT5Exact2">
    <w:name w:val="MSG_EN_FONT_STYLE_NAME_TEMPLATE_ROLE_NUMBER MSG_EN_FONT_STYLE_NAME_BY_ROLE_TEXT 5 Exact2"/>
    <w:uiPriority w:val="99"/>
    <w:rPr>
      <w:rFonts w:ascii="Arial" w:hAnsi="Arial"/>
      <w:b/>
      <w:color w:val="555B5A"/>
      <w:spacing w:val="-6"/>
      <w:w w:val="100"/>
      <w:position w:val="0"/>
      <w:sz w:val="22"/>
      <w:u w:val="none"/>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Pr>
      <w:rFonts w:ascii="Arial" w:hAnsi="Arial"/>
      <w:b/>
      <w:sz w:val="23"/>
      <w:u w:val="none"/>
    </w:rPr>
  </w:style>
  <w:style w:type="character" w:customStyle="1" w:styleId="MSGENFONTSTYLENAMETEMPLATEROLENUMBERMSGENFONTSTYLENAMEBYROLETEXT50">
    <w:name w:val="MSG_EN_FONT_STYLE_NAME_TEMPLATE_ROLE_NUMBER MSG_EN_FONT_STYLE_NAME_BY_ROLE_TEXT 5"/>
    <w:uiPriority w:val="99"/>
    <w:rPr>
      <w:rFonts w:ascii="Arial" w:hAnsi="Arial"/>
      <w:b/>
      <w:color w:val="555B5A"/>
      <w:sz w:val="23"/>
      <w:u w:val="none"/>
    </w:rPr>
  </w:style>
  <w:style w:type="character" w:customStyle="1" w:styleId="MSGENFONTSTYLENAMETEMPLATEROLENUMBERMSGENFONTSTYLENAMEBYROLETEXT5MSGENFONTSTYLEMODIFERSPACING-1">
    <w:name w:val="MSG_EN_FONT_STYLE_NAME_TEMPLATE_ROLE_NUMBER MSG_EN_FONT_STYLE_NAME_BY_ROLE_TEXT 5 + MSG_EN_FONT_STYLE_MODIFER_SPACING -1"/>
    <w:uiPriority w:val="99"/>
    <w:rPr>
      <w:rFonts w:ascii="Arial" w:hAnsi="Arial"/>
      <w:b/>
      <w:color w:val="555B5A"/>
      <w:spacing w:val="-20"/>
      <w:sz w:val="23"/>
      <w:u w:val="none"/>
    </w:rPr>
  </w:style>
  <w:style w:type="character" w:customStyle="1" w:styleId="MSGENFONTSTYLENAMETEMPLATEROLENUMBERMSGENFONTSTYLENAMEBYROLETEXT5MSGENFONTSTYLEMODIFERSPACING1">
    <w:name w:val="MSG_EN_FONT_STYLE_NAME_TEMPLATE_ROLE_NUMBER MSG_EN_FONT_STYLE_NAME_BY_ROLE_TEXT 5 + MSG_EN_FONT_STYLE_MODIFER_SPACING 1"/>
    <w:uiPriority w:val="99"/>
    <w:rPr>
      <w:rFonts w:ascii="Arial" w:hAnsi="Arial"/>
      <w:b/>
      <w:color w:val="555B5A"/>
      <w:spacing w:val="30"/>
      <w:sz w:val="23"/>
      <w:u w:val="none"/>
    </w:rPr>
  </w:style>
  <w:style w:type="character" w:customStyle="1" w:styleId="MSGENFONTSTYLENAMETEMPLATEROLEMSGENFONTSTYLENAMEBYROLERUNNINGTITLEMSGENFONTSTYLEMODIFERSIZE115">
    <w:name w:val="MSG_EN_FONT_STYLE_NAME_TEMPLATE_ROLE MSG_EN_FONT_STYLE_NAME_BY_ROLE_RUNNING_TITLE + MSG_EN_FONT_STYLE_MODIFER_SIZE 11.5"/>
    <w:aliases w:val="MSG_EN_FONT_STYLE_MODIFER_BOLD,MSG_EN_FONT_STYLE_MODIFER_SPACING 3"/>
    <w:uiPriority w:val="99"/>
    <w:rPr>
      <w:b/>
      <w:color w:val="555B5A"/>
      <w:spacing w:val="70"/>
      <w:sz w:val="23"/>
      <w:u w:val="none"/>
    </w:rPr>
  </w:style>
  <w:style w:type="character" w:customStyle="1" w:styleId="MSGENFONTSTYLENAMETEMPLATEROLEMSGENFONTSTYLENAMEBYROLERUNNINGTITLEMSGENFONTSTYLEMODIFERNAMEArial17">
    <w:name w:val="MSG_EN_FONT_STYLE_NAME_TEMPLATE_ROLE MSG_EN_FONT_STYLE_NAME_BY_ROLE_RUNNING_TITLE + MSG_EN_FONT_STYLE_MODIFER_NAME Arial17"/>
    <w:aliases w:val="MSG_EN_FONT_STYLE_MODIFER_SIZE 12,MSG_EN_FONT_STYLE_MODIFER_BOLD8"/>
    <w:uiPriority w:val="99"/>
    <w:rPr>
      <w:rFonts w:ascii="Arial" w:hAnsi="Arial"/>
      <w:b/>
      <w:color w:val="555B5A"/>
      <w:sz w:val="24"/>
      <w:u w:val="none"/>
    </w:rPr>
  </w:style>
  <w:style w:type="character" w:customStyle="1" w:styleId="MSGENFONTSTYLENAMETEMPLATEROLEMSGENFONTSTYLENAMEBYROLERUNNINGTITLEMSGENFONTSTYLEMODIFERNAMEArial16">
    <w:name w:val="MSG_EN_FONT_STYLE_NAME_TEMPLATE_ROLE MSG_EN_FONT_STYLE_NAME_BY_ROLE_RUNNING_TITLE + MSG_EN_FONT_STYLE_MODIFER_NAME Arial16"/>
    <w:aliases w:val="MSG_EN_FONT_STYLE_MODIFER_SIZE 8.5,MSG_EN_FONT_STYLE_MODIFER_BOLD7,MSG_EN_FONT_STYLE_MODIFER_ITALIC14"/>
    <w:uiPriority w:val="99"/>
    <w:rPr>
      <w:rFonts w:ascii="Arial" w:hAnsi="Arial"/>
      <w:b/>
      <w:i/>
      <w:color w:val="555B5A"/>
      <w:sz w:val="17"/>
      <w:u w:val="none"/>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Pr>
      <w:rFonts w:ascii="Arial" w:hAnsi="Arial"/>
      <w:w w:val="150"/>
      <w:sz w:val="8"/>
      <w:u w:val="none"/>
    </w:rPr>
  </w:style>
  <w:style w:type="character" w:customStyle="1" w:styleId="MSGENFONTSTYLENAMETEMPLATEROLENUMBERMSGENFONTSTYLENAMEBYROLETEXT60">
    <w:name w:val="MSG_EN_FONT_STYLE_NAME_TEMPLATE_ROLE_NUMBER MSG_EN_FONT_STYLE_NAME_BY_ROLE_TEXT 6"/>
    <w:uiPriority w:val="99"/>
    <w:rPr>
      <w:rFonts w:ascii="Arial" w:hAnsi="Arial"/>
      <w:color w:val="555B5A"/>
      <w:w w:val="150"/>
      <w:sz w:val="8"/>
      <w:u w:val="none"/>
    </w:rPr>
  </w:style>
  <w:style w:type="character" w:customStyle="1" w:styleId="MSGENFONTSTYLENAMETEMPLATEROLELEVELMSGENFONTSTYLENAMEBYROLEHEADING9">
    <w:name w:val="MSG_EN_FONT_STYLE_NAME_TEMPLATE_ROLE_LEVEL MSG_EN_FONT_STYLE_NAME_BY_ROLE_HEADING 9_"/>
    <w:link w:val="MSGENFONTSTYLENAMETEMPLATEROLELEVELMSGENFONTSTYLENAMEBYROLEHEADING91"/>
    <w:uiPriority w:val="99"/>
    <w:locked/>
    <w:rPr>
      <w:rFonts w:ascii="Arial" w:hAnsi="Arial"/>
      <w:sz w:val="30"/>
      <w:u w:val="none"/>
    </w:rPr>
  </w:style>
  <w:style w:type="character" w:customStyle="1" w:styleId="MSGENFONTSTYLENAMETEMPLATEROLELEVELMSGENFONTSTYLENAMEBYROLEHEADING90">
    <w:name w:val="MSG_EN_FONT_STYLE_NAME_TEMPLATE_ROLE_LEVEL MSG_EN_FONT_STYLE_NAME_BY_ROLE_HEADING 9"/>
    <w:uiPriority w:val="99"/>
    <w:rPr>
      <w:rFonts w:ascii="Arial" w:hAnsi="Arial"/>
      <w:color w:val="555B5A"/>
      <w:sz w:val="30"/>
      <w:u w:val="none"/>
    </w:rPr>
  </w:style>
  <w:style w:type="character" w:customStyle="1" w:styleId="MSGENFONTSTYLENAMETEMPLATEROLENUMBERMSGENFONTSTYLENAMEBYROLETEXT58">
    <w:name w:val="MSG_EN_FONT_STYLE_NAME_TEMPLATE_ROLE_NUMBER MSG_EN_FONT_STYLE_NAME_BY_ROLE_TEXT 58"/>
    <w:uiPriority w:val="99"/>
    <w:rPr>
      <w:rFonts w:ascii="Arial" w:hAnsi="Arial"/>
      <w:b/>
      <w:color w:val="555B5A"/>
      <w:sz w:val="23"/>
      <w:u w:val="none"/>
    </w:rPr>
  </w:style>
  <w:style w:type="character" w:customStyle="1" w:styleId="TOC9Char">
    <w:name w:val="TOC 9 Char"/>
    <w:link w:val="TOC9"/>
    <w:uiPriority w:val="99"/>
    <w:locked/>
    <w:rPr>
      <w:rFonts w:ascii="Arial" w:hAnsi="Arial"/>
      <w:b/>
      <w:sz w:val="23"/>
      <w:u w:val="none"/>
    </w:rPr>
  </w:style>
  <w:style w:type="character" w:customStyle="1" w:styleId="MSGENFONTSTYLENAMETEMPLATEROLEMSGENFONTSTYLENAMEBYROLETABLEOFCONTENTS">
    <w:name w:val="MSG_EN_FONT_STYLE_NAME_TEMPLATE_ROLE MSG_EN_FONT_STYLE_NAME_BY_ROLE_TABLE_OF_CONTENTS"/>
    <w:uiPriority w:val="99"/>
    <w:rPr>
      <w:rFonts w:ascii="Arial" w:hAnsi="Arial"/>
      <w:b/>
      <w:color w:val="555B5A"/>
      <w:sz w:val="23"/>
      <w:u w:val="none"/>
    </w:rPr>
  </w:style>
  <w:style w:type="character" w:customStyle="1" w:styleId="MSGENFONTSTYLENAMETEMPLATEROLELEVELMSGENFONTSTYLENAMEBYROLEHEADING6">
    <w:name w:val="MSG_EN_FONT_STYLE_NAME_TEMPLATE_ROLE_LEVEL MSG_EN_FONT_STYLE_NAME_BY_ROLE_HEADING 6_"/>
    <w:link w:val="MSGENFONTSTYLENAMETEMPLATEROLELEVELMSGENFONTSTYLENAMEBYROLEHEADING61"/>
    <w:uiPriority w:val="99"/>
    <w:locked/>
    <w:rPr>
      <w:rFonts w:ascii="Arial" w:hAnsi="Arial"/>
      <w:b/>
      <w:spacing w:val="-60"/>
      <w:sz w:val="72"/>
      <w:u w:val="none"/>
    </w:rPr>
  </w:style>
  <w:style w:type="character" w:customStyle="1" w:styleId="MSGENFONTSTYLENAMETEMPLATEROLELEVELMSGENFONTSTYLENAMEBYROLEHEADING60">
    <w:name w:val="MSG_EN_FONT_STYLE_NAME_TEMPLATE_ROLE_LEVEL MSG_EN_FONT_STYLE_NAME_BY_ROLE_HEADING 6"/>
    <w:uiPriority w:val="99"/>
    <w:rPr>
      <w:rFonts w:ascii="Arial" w:hAnsi="Arial"/>
      <w:b/>
      <w:color w:val="555B5A"/>
      <w:spacing w:val="-60"/>
      <w:sz w:val="72"/>
      <w:u w:val="none"/>
    </w:rPr>
  </w:style>
  <w:style w:type="character" w:customStyle="1" w:styleId="MSGENFONTSTYLENAMETEMPLATEROLEMSGENFONTSTYLENAMEBYROLERUNNINGTITLEMSGENFONTSTYLEMODIFERNAMEArial15">
    <w:name w:val="MSG_EN_FONT_STYLE_NAME_TEMPLATE_ROLE MSG_EN_FONT_STYLE_NAME_BY_ROLE_RUNNING_TITLE + MSG_EN_FONT_STYLE_MODIFER_NAME Arial15"/>
    <w:aliases w:val="MSG_EN_FONT_STYLE_MODIFER_SIZE 15,MSG_EN_FONT_STYLE_MODIFER_SPACING 1,MSG_EN_FONT_STYLE_MODIFER_SCALING 80"/>
    <w:uiPriority w:val="99"/>
    <w:rPr>
      <w:rFonts w:ascii="Arial" w:hAnsi="Arial"/>
      <w:color w:val="6D6D6C"/>
      <w:spacing w:val="30"/>
      <w:w w:val="80"/>
      <w:sz w:val="30"/>
      <w:u w:val="none"/>
    </w:rPr>
  </w:style>
  <w:style w:type="character" w:customStyle="1" w:styleId="MSGENFONTSTYLENAMETEMPLATEROLEMSGENFONTSTYLENAMEBYROLERUNNINGTITLEMSGENFONTSTYLEMODIFERNAMEArial14">
    <w:name w:val="MSG_EN_FONT_STYLE_NAME_TEMPLATE_ROLE MSG_EN_FONT_STYLE_NAME_BY_ROLE_RUNNING_TITLE + MSG_EN_FONT_STYLE_MODIFER_NAME Arial14"/>
    <w:aliases w:val="MSG_EN_FONT_STYLE_MODIFER_SIZE 157,MSG_EN_FONT_STYLE_MODIFER_SPACING 14,MSG_EN_FONT_STYLE_MODIFER_SCALING 805"/>
    <w:uiPriority w:val="99"/>
    <w:rPr>
      <w:rFonts w:ascii="Arial" w:hAnsi="Arial"/>
      <w:color w:val="3A3B3B"/>
      <w:spacing w:val="30"/>
      <w:w w:val="80"/>
      <w:sz w:val="30"/>
      <w:u w:val="none"/>
    </w:rPr>
  </w:style>
  <w:style w:type="character" w:customStyle="1" w:styleId="MSGENFONTSTYLENAMETEMPLATEROLEMSGENFONTSTYLENAMEBYROLERUNNINGTITLEMSGENFONTSTYLEMODIFERNAMEArial13">
    <w:name w:val="MSG_EN_FONT_STYLE_NAME_TEMPLATE_ROLE MSG_EN_FONT_STYLE_NAME_BY_ROLE_RUNNING_TITLE + MSG_EN_FONT_STYLE_MODIFER_NAME Arial13"/>
    <w:aliases w:val="MSG_EN_FONT_STYLE_MODIFER_SIZE 8.51,MSG_EN_FONT_STYLE_MODIFER_BOLD6,MSG_EN_FONT_STYLE_MODIFER_ITALIC13"/>
    <w:uiPriority w:val="99"/>
    <w:rPr>
      <w:rFonts w:ascii="Arial" w:hAnsi="Arial"/>
      <w:b/>
      <w:i/>
      <w:color w:val="4E4F4F"/>
      <w:sz w:val="17"/>
      <w:u w:val="none"/>
    </w:rPr>
  </w:style>
  <w:style w:type="character" w:customStyle="1" w:styleId="MSGENFONTSTYLENAMETEMPLATEROLENUMBERMSGENFONTSTYLENAMEBYROLETEXT5MSGENFONTSTYLEMODIFERSPACING118">
    <w:name w:val="MSG_EN_FONT_STYLE_NAME_TEMPLATE_ROLE_NUMBER MSG_EN_FONT_STYLE_NAME_BY_ROLE_TEXT 5 + MSG_EN_FONT_STYLE_MODIFER_SPACING 118"/>
    <w:uiPriority w:val="99"/>
    <w:rPr>
      <w:rFonts w:ascii="Arial" w:hAnsi="Arial"/>
      <w:b/>
      <w:color w:val="555B5A"/>
      <w:spacing w:val="30"/>
      <w:sz w:val="23"/>
      <w:u w:val="none"/>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1"/>
    <w:uiPriority w:val="99"/>
    <w:locked/>
    <w:rPr>
      <w:rFonts w:ascii="Arial" w:hAnsi="Arial"/>
      <w:b/>
      <w:smallCaps/>
      <w:sz w:val="11"/>
      <w:u w:val="none"/>
    </w:rPr>
  </w:style>
  <w:style w:type="character" w:customStyle="1" w:styleId="MSGENFONTSTYLENAMETEMPLATEROLENUMBERMSGENFONTSTYLENAMEBYROLETEXT7MSGENFONTSTYLEMODIFERSIZE5">
    <w:name w:val="MSG_EN_FONT_STYLE_NAME_TEMPLATE_ROLE_NUMBER MSG_EN_FONT_STYLE_NAME_BY_ROLE_TEXT 7 + MSG_EN_FONT_STYLE_MODIFER_SIZE 5"/>
    <w:aliases w:val="MSG_EN_FONT_STYLE_MODIFER_ITALIC12,MSG_EN_FONT_STYLE_MODIFER_NOT_SMALL_CAPS"/>
    <w:uiPriority w:val="99"/>
    <w:rPr>
      <w:rFonts w:ascii="Arial" w:hAnsi="Arial"/>
      <w:b/>
      <w:i/>
      <w:color w:val="555B5A"/>
      <w:sz w:val="10"/>
      <w:u w:val="none"/>
    </w:rPr>
  </w:style>
  <w:style w:type="character" w:customStyle="1" w:styleId="MSGENFONTSTYLENAMETEMPLATEROLENUMBERMSGENFONTSTYLENAMEBYROLETEXT7MSGENFONTSTYLEMODIFERSIZE6">
    <w:name w:val="MSG_EN_FONT_STYLE_NAME_TEMPLATE_ROLE_NUMBER MSG_EN_FONT_STYLE_NAME_BY_ROLE_TEXT 7 + MSG_EN_FONT_STYLE_MODIFER_SIZE 6"/>
    <w:aliases w:val="MSG_EN_FONT_STYLE_MODIFER_NOT_BOLD,MSG_EN_FONT_STYLE_MODIFER_NOT_SMALL_CAPS8"/>
    <w:uiPriority w:val="99"/>
    <w:rPr>
      <w:rFonts w:ascii="Arial" w:hAnsi="Arial"/>
      <w:color w:val="555B5A"/>
      <w:sz w:val="12"/>
      <w:u w:val="none"/>
    </w:rPr>
  </w:style>
  <w:style w:type="character" w:customStyle="1" w:styleId="MSGENFONTSTYLENAMETEMPLATEROLENUMBERMSGENFONTSTYLENAMEBYROLETEXT70">
    <w:name w:val="MSG_EN_FONT_STYLE_NAME_TEMPLATE_ROLE_NUMBER MSG_EN_FONT_STYLE_NAME_BY_ROLE_TEXT 7"/>
    <w:uiPriority w:val="99"/>
    <w:rPr>
      <w:rFonts w:ascii="Arial" w:hAnsi="Arial"/>
      <w:b/>
      <w:smallCaps/>
      <w:color w:val="555B5A"/>
      <w:sz w:val="11"/>
      <w:u w:val="none"/>
    </w:rPr>
  </w:style>
  <w:style w:type="character" w:customStyle="1" w:styleId="MSGENFONTSTYLENAMETEMPLATEROLELEVELMSGENFONTSTYLENAMEBYROLEHEADING92">
    <w:name w:val="MSG_EN_FONT_STYLE_NAME_TEMPLATE_ROLE_LEVEL MSG_EN_FONT_STYLE_NAME_BY_ROLE_HEADING 92"/>
    <w:uiPriority w:val="99"/>
    <w:rPr>
      <w:rFonts w:ascii="Arial" w:hAnsi="Arial"/>
      <w:color w:val="4E4F4F"/>
      <w:sz w:val="30"/>
      <w:u w:val="none"/>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Pr>
      <w:rFonts w:ascii="Arial" w:hAnsi="Arial"/>
      <w:sz w:val="23"/>
      <w:u w:val="none"/>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ITALIC11"/>
    <w:uiPriority w:val="99"/>
    <w:rPr>
      <w:rFonts w:ascii="Arial" w:hAnsi="Arial"/>
      <w:b/>
      <w:i/>
      <w:color w:val="4E4F4F"/>
      <w:sz w:val="23"/>
      <w:u w:val="none"/>
    </w:rPr>
  </w:style>
  <w:style w:type="character" w:customStyle="1" w:styleId="MSGENFONTSTYLENAMETEMPLATEROLEMSGENFONTSTYLENAMEBYROLETEXT0">
    <w:name w:val="MSG_EN_FONT_STYLE_NAME_TEMPLATE_ROLE MSG_EN_FONT_STYLE_NAME_BY_ROLE_TEXT"/>
    <w:uiPriority w:val="99"/>
    <w:rPr>
      <w:rFonts w:ascii="Arial" w:hAnsi="Arial"/>
      <w:color w:val="4E4F4F"/>
      <w:sz w:val="23"/>
      <w:u w:val="none"/>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Pr>
      <w:rFonts w:ascii="Arial" w:hAnsi="Arial"/>
      <w:b/>
      <w:spacing w:val="-60"/>
      <w:sz w:val="72"/>
      <w:u w:val="none"/>
    </w:rPr>
  </w:style>
  <w:style w:type="character" w:customStyle="1" w:styleId="MSGENFONTSTYLENAMETEMPLATEROLELEVELMSGENFONTSTYLENAMEBYROLEHEADING40">
    <w:name w:val="MSG_EN_FONT_STYLE_NAME_TEMPLATE_ROLE_LEVEL MSG_EN_FONT_STYLE_NAME_BY_ROLE_HEADING 4"/>
    <w:uiPriority w:val="99"/>
    <w:rPr>
      <w:rFonts w:ascii="Arial" w:hAnsi="Arial"/>
      <w:b/>
      <w:color w:val="4E4F4F"/>
      <w:spacing w:val="-60"/>
      <w:sz w:val="72"/>
      <w:u w:val="none"/>
    </w:rPr>
  </w:style>
  <w:style w:type="character" w:customStyle="1" w:styleId="MSGENFONTSTYLENAMETEMPLATEROLENUMBERMSGENFONTSTYLENAMEBYROLETEXT5MSGENFONTSTYLEMODIFERSPACING117">
    <w:name w:val="MSG_EN_FONT_STYLE_NAME_TEMPLATE_ROLE_NUMBER MSG_EN_FONT_STYLE_NAME_BY_ROLE_TEXT 5 + MSG_EN_FONT_STYLE_MODIFER_SPACING 117"/>
    <w:uiPriority w:val="99"/>
    <w:rPr>
      <w:rFonts w:ascii="Arial" w:hAnsi="Arial"/>
      <w:b/>
      <w:color w:val="4E4F4F"/>
      <w:spacing w:val="30"/>
      <w:sz w:val="23"/>
      <w:u w:val="none"/>
    </w:rPr>
  </w:style>
  <w:style w:type="character" w:customStyle="1" w:styleId="MSGENFONTSTYLENAMETEMPLATEROLENUMBERMSGENFONTSTYLENAMEBYROLETEXT7MSGENFONTSTYLEMODIFERSIZE52">
    <w:name w:val="MSG_EN_FONT_STYLE_NAME_TEMPLATE_ROLE_NUMBER MSG_EN_FONT_STYLE_NAME_BY_ROLE_TEXT 7 + MSG_EN_FONT_STYLE_MODIFER_SIZE 52"/>
    <w:aliases w:val="MSG_EN_FONT_STYLE_MODIFER_NOT_BOLD9,MSG_EN_FONT_STYLE_MODIFER_NOT_SMALL_CAPS7"/>
    <w:uiPriority w:val="99"/>
    <w:rPr>
      <w:rFonts w:ascii="Arial" w:hAnsi="Arial"/>
      <w:color w:val="4E4F4F"/>
      <w:sz w:val="10"/>
      <w:u w:val="none"/>
    </w:rPr>
  </w:style>
  <w:style w:type="character" w:customStyle="1" w:styleId="MSGENFONTSTYLENAMETEMPLATEROLENUMBERMSGENFONTSTYLENAMEBYROLETEXT7MSGENFONTSTYLEMODIFERNOTBOLD">
    <w:name w:val="MSG_EN_FONT_STYLE_NAME_TEMPLATE_ROLE_NUMBER MSG_EN_FONT_STYLE_NAME_BY_ROLE_TEXT 7 + MSG_EN_FONT_STYLE_MODIFER_NOT_BOLD"/>
    <w:aliases w:val="MSG_EN_FONT_STYLE_MODIFER_NOT_SMALL_CAPS6,MSG_EN_FONT_STYLE_MODIFER_SPACING 0"/>
    <w:uiPriority w:val="99"/>
    <w:rPr>
      <w:rFonts w:ascii="Arial" w:hAnsi="Arial"/>
      <w:color w:val="4E4F4F"/>
      <w:spacing w:val="-10"/>
      <w:sz w:val="11"/>
      <w:u w:val="none"/>
    </w:rPr>
  </w:style>
  <w:style w:type="character" w:customStyle="1" w:styleId="MSGENFONTSTYLENAMETEMPLATEROLENUMBERMSGENFONTSTYLENAMEBYROLETEXT74">
    <w:name w:val="MSG_EN_FONT_STYLE_NAME_TEMPLATE_ROLE_NUMBER MSG_EN_FONT_STYLE_NAME_BY_ROLE_TEXT 74"/>
    <w:uiPriority w:val="99"/>
    <w:rPr>
      <w:rFonts w:ascii="Arial" w:hAnsi="Arial"/>
      <w:b/>
      <w:smallCaps/>
      <w:color w:val="4E4F4F"/>
      <w:sz w:val="11"/>
      <w:u w:val="none"/>
    </w:rPr>
  </w:style>
  <w:style w:type="character" w:customStyle="1" w:styleId="MSGENFONTSTYLENAMETEMPLATEROLENUMBERMSGENFONTSTYLENAMEBYROLETEXT7MSGENFONTSTYLEMODIFERSIZE65">
    <w:name w:val="MSG_EN_FONT_STYLE_NAME_TEMPLATE_ROLE_NUMBER MSG_EN_FONT_STYLE_NAME_BY_ROLE_TEXT 7 + MSG_EN_FONT_STYLE_MODIFER_SIZE 6.5"/>
    <w:aliases w:val="MSG_EN_FONT_STYLE_MODIFER_SPACING 07"/>
    <w:uiPriority w:val="99"/>
    <w:rPr>
      <w:rFonts w:ascii="Arial" w:hAnsi="Arial"/>
      <w:b/>
      <w:smallCaps/>
      <w:color w:val="4E4F4F"/>
      <w:spacing w:val="-10"/>
      <w:sz w:val="13"/>
      <w:u w:val="none"/>
    </w:rPr>
  </w:style>
  <w:style w:type="character" w:customStyle="1" w:styleId="MSGENFONTSTYLENAMETEMPLATEROLEMSGENFONTSTYLENAMEBYROLETEXTMSGENFONTSTYLEMODIFERBOLD1">
    <w:name w:val="MSG_EN_FONT_STYLE_NAME_TEMPLATE_ROLE MSG_EN_FONT_STYLE_NAME_BY_ROLE_TEXT + MSG_EN_FONT_STYLE_MODIFER_BOLD1"/>
    <w:aliases w:val="MSG_EN_FONT_STYLE_MODIFER_ITALIC10"/>
    <w:uiPriority w:val="99"/>
    <w:rPr>
      <w:rFonts w:ascii="Arial" w:hAnsi="Arial"/>
      <w:b/>
      <w:i/>
      <w:color w:val="4E4F4F"/>
      <w:sz w:val="23"/>
      <w:u w:val="none"/>
    </w:rPr>
  </w:style>
  <w:style w:type="character" w:customStyle="1" w:styleId="MSGENFONTSTYLENAMETEMPLATEROLEMSGENFONTSTYLENAMEBYROLETEXT21">
    <w:name w:val="MSG_EN_FONT_STYLE_NAME_TEMPLATE_ROLE MSG_EN_FONT_STYLE_NAME_BY_ROLE_TEXT21"/>
    <w:uiPriority w:val="99"/>
    <w:rPr>
      <w:rFonts w:ascii="Arial" w:hAnsi="Arial"/>
      <w:color w:val="4E4F4F"/>
      <w:sz w:val="23"/>
      <w:u w:val="none"/>
    </w:rPr>
  </w:style>
  <w:style w:type="character" w:customStyle="1" w:styleId="MSGENFONTSTYLENAMETEMPLATEROLENUMBERMSGENFONTSTYLENAMEBYROLETEXT5Exact1">
    <w:name w:val="MSG_EN_FONT_STYLE_NAME_TEMPLATE_ROLE_NUMBER MSG_EN_FONT_STYLE_NAME_BY_ROLE_TEXT 5 Exact1"/>
    <w:uiPriority w:val="99"/>
    <w:rPr>
      <w:rFonts w:ascii="Arial" w:hAnsi="Arial"/>
      <w:b/>
      <w:color w:val="4E4F4F"/>
      <w:spacing w:val="-6"/>
      <w:sz w:val="22"/>
      <w:u w:val="none"/>
    </w:rPr>
  </w:style>
  <w:style w:type="character" w:customStyle="1" w:styleId="MSGENFONTSTYLENAMETEMPLATEROLENUMBERMSGENFONTSTYLENAMEBYROLETEXT5MSGENFONTSTYLEMODIFERNOTBOLD">
    <w:name w:val="MSG_EN_FONT_STYLE_NAME_TEMPLATE_ROLE_NUMBER MSG_EN_FONT_STYLE_NAME_BY_ROLE_TEXT 5 + MSG_EN_FONT_STYLE_MODIFER_NOT_BOLD"/>
    <w:aliases w:val="MSG_EN_FONT_STYLE_MODIFER_SPACING 0 Exact2"/>
    <w:uiPriority w:val="99"/>
    <w:rPr>
      <w:rFonts w:ascii="Arial" w:hAnsi="Arial"/>
      <w:color w:val="4E4F4F"/>
      <w:spacing w:val="-5"/>
      <w:sz w:val="22"/>
      <w:u w:val="none"/>
    </w:rPr>
  </w:style>
  <w:style w:type="character" w:customStyle="1" w:styleId="MSGENFONTSTYLENAMETEMPLATEROLEMSGENFONTSTYLENAMEBYROLEPICTURECAPTIONExact">
    <w:name w:val="MSG_EN_FONT_STYLE_NAME_TEMPLATE_ROLE MSG_EN_FONT_STYLE_NAME_BY_ROLE_PICTURE_CAPTION Exact"/>
    <w:uiPriority w:val="99"/>
    <w:rPr>
      <w:rFonts w:ascii="Arial" w:hAnsi="Arial"/>
      <w:b/>
      <w:spacing w:val="-3"/>
      <w:sz w:val="12"/>
      <w:u w:val="none"/>
    </w:rPr>
  </w:style>
  <w:style w:type="character" w:customStyle="1" w:styleId="MSGENFONTSTYLENAMETEMPLATEROLEMSGENFONTSTYLENAMEBYROLEPICTURECAPTIONExact2">
    <w:name w:val="MSG_EN_FONT_STYLE_NAME_TEMPLATE_ROLE MSG_EN_FONT_STYLE_NAME_BY_ROLE_PICTURE_CAPTION Exact2"/>
    <w:uiPriority w:val="99"/>
    <w:rPr>
      <w:rFonts w:ascii="Arial" w:hAnsi="Arial"/>
      <w:b/>
      <w:color w:val="555B5A"/>
      <w:spacing w:val="-3"/>
      <w:w w:val="100"/>
      <w:position w:val="0"/>
      <w:sz w:val="12"/>
      <w:u w:val="none"/>
    </w:rPr>
  </w:style>
  <w:style w:type="character" w:customStyle="1" w:styleId="MSGENFONTSTYLENAMETEMPLATEROLEMSGENFONTSTYLENAMEBYROLEPICTURECAPTIONMSGENFONTSTYLEMODIFERSIZE95">
    <w:name w:val="MSG_EN_FONT_STYLE_NAME_TEMPLATE_ROLE MSG_EN_FONT_STYLE_NAME_BY_ROLE_PICTURE_CAPTION + MSG_EN_FONT_STYLE_MODIFER_SIZE 9.5"/>
    <w:aliases w:val="MSG_EN_FONT_STYLE_MODIFER_NOT_BOLD8,MSG_EN_FONT_STYLE_MODIFER_SPACING 0 Exact1"/>
    <w:uiPriority w:val="99"/>
    <w:rPr>
      <w:rFonts w:ascii="Arial" w:hAnsi="Arial"/>
      <w:color w:val="555B5A"/>
      <w:spacing w:val="-9"/>
      <w:w w:val="100"/>
      <w:position w:val="0"/>
      <w:sz w:val="19"/>
      <w:u w:val="none"/>
    </w:rPr>
  </w:style>
  <w:style w:type="character" w:customStyle="1" w:styleId="MSGENFONTSTYLENAMETEMPLATEROLEMSGENFONTSTYLENAMEBYROLEPICTURECAPTIONExact1">
    <w:name w:val="MSG_EN_FONT_STYLE_NAME_TEMPLATE_ROLE MSG_EN_FONT_STYLE_NAME_BY_ROLE_PICTURE_CAPTION Exact1"/>
    <w:uiPriority w:val="99"/>
    <w:rPr>
      <w:rFonts w:ascii="Arial" w:hAnsi="Arial"/>
      <w:b/>
      <w:color w:val="4E4F4F"/>
      <w:spacing w:val="-3"/>
      <w:w w:val="100"/>
      <w:position w:val="0"/>
      <w:sz w:val="12"/>
      <w:u w:val="none"/>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1"/>
    <w:uiPriority w:val="99"/>
    <w:locked/>
    <w:rPr>
      <w:spacing w:val="-30"/>
      <w:sz w:val="72"/>
      <w:u w:val="none"/>
    </w:rPr>
  </w:style>
  <w:style w:type="character" w:customStyle="1" w:styleId="MSGENFONTSTYLENAMETEMPLATEROLENUMBERMSGENFONTSTYLENAMEBYROLETEXT90">
    <w:name w:val="MSG_EN_FONT_STYLE_NAME_TEMPLATE_ROLE_NUMBER MSG_EN_FONT_STYLE_NAME_BY_ROLE_TEXT 9"/>
    <w:uiPriority w:val="99"/>
    <w:rPr>
      <w:color w:val="555B5A"/>
      <w:spacing w:val="-30"/>
      <w:sz w:val="72"/>
      <w:u w:val="none"/>
    </w:rPr>
  </w:style>
  <w:style w:type="character" w:customStyle="1" w:styleId="MSGENFONTSTYLENAMETEMPLATEROLENUMBERMSGENFONTSTYLENAMEBYROLETEXT5MSGENFONTSTYLEMODIFERSPACING116">
    <w:name w:val="MSG_EN_FONT_STYLE_NAME_TEMPLATE_ROLE_NUMBER MSG_EN_FONT_STYLE_NAME_BY_ROLE_TEXT 5 + MSG_EN_FONT_STYLE_MODIFER_SPACING 116"/>
    <w:uiPriority w:val="99"/>
    <w:rPr>
      <w:rFonts w:ascii="Arial" w:hAnsi="Arial"/>
      <w:b/>
      <w:color w:val="555B5A"/>
      <w:spacing w:val="30"/>
      <w:sz w:val="23"/>
      <w:u w:val="none"/>
    </w:rPr>
  </w:style>
  <w:style w:type="character" w:customStyle="1" w:styleId="MSGENFONTSTYLENAMETEMPLATEROLENUMBERMSGENFONTSTYLENAMEBYROLETEXT62">
    <w:name w:val="MSG_EN_FONT_STYLE_NAME_TEMPLATE_ROLE_NUMBER MSG_EN_FONT_STYLE_NAME_BY_ROLE_TEXT 62"/>
    <w:uiPriority w:val="99"/>
    <w:rPr>
      <w:rFonts w:ascii="Arial" w:hAnsi="Arial"/>
      <w:color w:val="555B5A"/>
      <w:w w:val="150"/>
      <w:sz w:val="8"/>
      <w:u w:val="none"/>
    </w:rPr>
  </w:style>
  <w:style w:type="character" w:customStyle="1" w:styleId="MSGENFONTSTYLENAMETEMPLATEROLEMSGENFONTSTYLENAMEBYROLETEXT20">
    <w:name w:val="MSG_EN_FONT_STYLE_NAME_TEMPLATE_ROLE MSG_EN_FONT_STYLE_NAME_BY_ROLE_TEXT20"/>
    <w:uiPriority w:val="99"/>
    <w:rPr>
      <w:rFonts w:ascii="Arial" w:hAnsi="Arial"/>
      <w:color w:val="3A3B3B"/>
      <w:sz w:val="23"/>
      <w:u w:val="none"/>
    </w:rPr>
  </w:style>
  <w:style w:type="character" w:customStyle="1" w:styleId="MSGENFONTSTYLENAMETEMPLATEROLEMSGENFONTSTYLENAMEBYROLETEXT19">
    <w:name w:val="MSG_EN_FONT_STYLE_NAME_TEMPLATE_ROLE MSG_EN_FONT_STYLE_NAME_BY_ROLE_TEXT19"/>
    <w:uiPriority w:val="99"/>
    <w:rPr>
      <w:rFonts w:ascii="Arial" w:hAnsi="Arial"/>
      <w:color w:val="4E4F4F"/>
      <w:sz w:val="23"/>
      <w:u w:val="none"/>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1"/>
    <w:uiPriority w:val="99"/>
    <w:locked/>
    <w:rPr>
      <w:rFonts w:ascii="Arial" w:hAnsi="Arial"/>
      <w:b/>
      <w:sz w:val="21"/>
      <w:u w:val="none"/>
    </w:rPr>
  </w:style>
  <w:style w:type="character" w:customStyle="1" w:styleId="MSGENFONTSTYLENAMETEMPLATEROLENUMBERMSGENFONTSTYLENAMEBYROLETEXT80">
    <w:name w:val="MSG_EN_FONT_STYLE_NAME_TEMPLATE_ROLE_NUMBER MSG_EN_FONT_STYLE_NAME_BY_ROLE_TEXT 8"/>
    <w:uiPriority w:val="99"/>
    <w:rPr>
      <w:rFonts w:ascii="Arial" w:hAnsi="Arial"/>
      <w:b/>
      <w:color w:val="4E4F4F"/>
      <w:sz w:val="21"/>
      <w:u w:val="none"/>
    </w:rPr>
  </w:style>
  <w:style w:type="character" w:customStyle="1" w:styleId="MSGENFONTSTYLENAMETEMPLATEROLENUMBERMSGENFONTSTYLENAMEBYROLETEXT5MSGENFONTSTYLEMODIFERNOTBOLD2">
    <w:name w:val="MSG_EN_FONT_STYLE_NAME_TEMPLATE_ROLE_NUMBER MSG_EN_FONT_STYLE_NAME_BY_ROLE_TEXT 5 + MSG_EN_FONT_STYLE_MODIFER_NOT_BOLD2"/>
    <w:uiPriority w:val="99"/>
    <w:rPr>
      <w:rFonts w:ascii="Arial" w:hAnsi="Arial"/>
      <w:color w:val="4E4F4F"/>
      <w:sz w:val="23"/>
      <w:u w:val="none"/>
    </w:rPr>
  </w:style>
  <w:style w:type="character" w:customStyle="1" w:styleId="MSGENFONTSTYLENAMETEMPLATEROLENUMBERMSGENFONTSTYLENAMEBYROLETEXT57">
    <w:name w:val="MSG_EN_FONT_STYLE_NAME_TEMPLATE_ROLE_NUMBER MSG_EN_FONT_STYLE_NAME_BY_ROLE_TEXT 57"/>
    <w:uiPriority w:val="99"/>
    <w:rPr>
      <w:rFonts w:ascii="Arial" w:hAnsi="Arial"/>
      <w:b/>
      <w:color w:val="4E4F4F"/>
      <w:sz w:val="23"/>
      <w:u w:val="none"/>
    </w:rPr>
  </w:style>
  <w:style w:type="character" w:customStyle="1" w:styleId="MSGENFONTSTYLENAMETEMPLATEROLELEVELNUMBERMSGENFONTSTYLENAMEBYROLEHEADING72">
    <w:name w:val="MSG_EN_FONT_STYLE_NAME_TEMPLATE_ROLE_LEVEL_NUMBER MSG_EN_FONT_STYLE_NAME_BY_ROLE_HEADING 7 2_"/>
    <w:link w:val="MSGENFONTSTYLENAMETEMPLATEROLELEVELNUMBERMSGENFONTSTYLENAMEBYROLEHEADING721"/>
    <w:uiPriority w:val="99"/>
    <w:locked/>
    <w:rPr>
      <w:rFonts w:ascii="Arial" w:hAnsi="Arial"/>
      <w:b/>
      <w:i/>
      <w:spacing w:val="-50"/>
      <w:sz w:val="52"/>
      <w:u w:val="none"/>
    </w:rPr>
  </w:style>
  <w:style w:type="character" w:customStyle="1" w:styleId="MSGENFONTSTYLENAMETEMPLATEROLELEVELNUMBERMSGENFONTSTYLENAMEBYROLEHEADING720">
    <w:name w:val="MSG_EN_FONT_STYLE_NAME_TEMPLATE_ROLE_LEVEL_NUMBER MSG_EN_FONT_STYLE_NAME_BY_ROLE_HEADING 7 2"/>
    <w:uiPriority w:val="99"/>
    <w:rPr>
      <w:rFonts w:ascii="Arial" w:hAnsi="Arial"/>
      <w:b/>
      <w:i/>
      <w:color w:val="555B5A"/>
      <w:spacing w:val="-50"/>
      <w:sz w:val="52"/>
      <w:u w:val="none"/>
    </w:rPr>
  </w:style>
  <w:style w:type="character" w:customStyle="1" w:styleId="MSGENFONTSTYLENAMETEMPLATEROLEMSGENFONTSTYLENAMEBYROLERUNNINGTITLEMSGENFONTSTYLEMODIFERNAMEArial12">
    <w:name w:val="MSG_EN_FONT_STYLE_NAME_TEMPLATE_ROLE MSG_EN_FONT_STYLE_NAME_BY_ROLE_RUNNING_TITLE + MSG_EN_FONT_STYLE_MODIFER_NAME Arial12"/>
    <w:aliases w:val="MSG_EN_FONT_STYLE_MODIFER_SIZE 156,MSG_EN_FONT_STYLE_MODIFER_SPACING 13,MSG_EN_FONT_STYLE_MODIFER_SCALING 804"/>
    <w:uiPriority w:val="99"/>
    <w:rPr>
      <w:rFonts w:ascii="Arial" w:hAnsi="Arial"/>
      <w:color w:val="555B5A"/>
      <w:spacing w:val="30"/>
      <w:w w:val="80"/>
      <w:sz w:val="30"/>
      <w:u w:val="none"/>
    </w:rPr>
  </w:style>
  <w:style w:type="character" w:customStyle="1" w:styleId="MSGENFONTSTYLENAMETEMPLATEROLENUMBERMSGENFONTSTYLENAMEBYROLETEXT5MSGENFONTSTYLEMODIFERSPACING115">
    <w:name w:val="MSG_EN_FONT_STYLE_NAME_TEMPLATE_ROLE_NUMBER MSG_EN_FONT_STYLE_NAME_BY_ROLE_TEXT 5 + MSG_EN_FONT_STYLE_MODIFER_SPACING 115"/>
    <w:uiPriority w:val="99"/>
    <w:rPr>
      <w:rFonts w:ascii="Arial" w:hAnsi="Arial"/>
      <w:b/>
      <w:color w:val="4E4F4F"/>
      <w:spacing w:val="30"/>
      <w:sz w:val="23"/>
      <w:u w:val="none"/>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Pr>
      <w:rFonts w:ascii="Arial" w:hAnsi="Arial"/>
      <w:sz w:val="9"/>
      <w:u w:val="none"/>
    </w:rPr>
  </w:style>
  <w:style w:type="character" w:customStyle="1" w:styleId="MSGENFONTSTYLENAMETEMPLATEROLENUMBERMSGENFONTSTYLENAMEBYROLETEXT100">
    <w:name w:val="MSG_EN_FONT_STYLE_NAME_TEMPLATE_ROLE_NUMBER MSG_EN_FONT_STYLE_NAME_BY_ROLE_TEXT 10"/>
    <w:uiPriority w:val="99"/>
    <w:rPr>
      <w:rFonts w:ascii="Arial" w:hAnsi="Arial"/>
      <w:color w:val="4E4F4F"/>
      <w:sz w:val="9"/>
      <w:u w:val="none"/>
    </w:rPr>
  </w:style>
  <w:style w:type="character" w:customStyle="1" w:styleId="MSGENFONTSTYLENAMETEMPLATEROLENUMBERMSGENFONTSTYLENAMEBYROLETEXT10MSGENFONTSTYLEMODIFERSIZE5">
    <w:name w:val="MSG_EN_FONT_STYLE_NAME_TEMPLATE_ROLE_NUMBER MSG_EN_FONT_STYLE_NAME_BY_ROLE_TEXT 10 + MSG_EN_FONT_STYLE_MODIFER_SIZE 5"/>
    <w:aliases w:val="MSG_EN_FONT_STYLE_MODIFER_SPACING 06"/>
    <w:uiPriority w:val="99"/>
    <w:rPr>
      <w:rFonts w:ascii="Arial" w:hAnsi="Arial"/>
      <w:color w:val="4E4F4F"/>
      <w:spacing w:val="-10"/>
      <w:sz w:val="10"/>
      <w:u w:val="none"/>
    </w:rPr>
  </w:style>
  <w:style w:type="character" w:customStyle="1" w:styleId="MSGENFONTSTYLENAMETEMPLATEROLENUMBERMSGENFONTSTYLENAMEBYROLETEXT10MSGENFONTSTYLEMODIFERSIZE4">
    <w:name w:val="MSG_EN_FONT_STYLE_NAME_TEMPLATE_ROLE_NUMBER MSG_EN_FONT_STYLE_NAME_BY_ROLE_TEXT 10 + MSG_EN_FONT_STYLE_MODIFER_SIZE 4"/>
    <w:aliases w:val="MSG_EN_FONT_STYLE_MODIFER_ITALIC9"/>
    <w:uiPriority w:val="99"/>
    <w:rPr>
      <w:rFonts w:ascii="Arial" w:hAnsi="Arial"/>
      <w:i/>
      <w:color w:val="4E4F4F"/>
      <w:sz w:val="8"/>
      <w:u w:val="none"/>
    </w:rPr>
  </w:style>
  <w:style w:type="character" w:customStyle="1" w:styleId="MSGENFONTSTYLENAMETEMPLATEROLEMSGENFONTSTYLENAMEBYROLETEXT18">
    <w:name w:val="MSG_EN_FONT_STYLE_NAME_TEMPLATE_ROLE MSG_EN_FONT_STYLE_NAME_BY_ROLE_TEXT18"/>
    <w:uiPriority w:val="99"/>
    <w:rPr>
      <w:rFonts w:ascii="Arial" w:hAnsi="Arial"/>
      <w:color w:val="4E4F4F"/>
      <w:sz w:val="23"/>
      <w:u w:val="none"/>
    </w:rPr>
  </w:style>
  <w:style w:type="character" w:customStyle="1" w:styleId="MSGENFONTSTYLENAMETEMPLATEROLELEVELMSGENFONTSTYLENAMEBYROLEHEADING10">
    <w:name w:val="MSG_EN_FONT_STYLE_NAME_TEMPLATE_ROLE_LEVEL MSG_EN_FONT_STYLE_NAME_BY_ROLE_HEADING 10_"/>
    <w:link w:val="MSGENFONTSTYLENAMETEMPLATEROLELEVELMSGENFONTSTYLENAMEBYROLEHEADING101"/>
    <w:uiPriority w:val="99"/>
    <w:locked/>
    <w:rPr>
      <w:rFonts w:ascii="Arial" w:hAnsi="Arial"/>
      <w:b/>
      <w:sz w:val="23"/>
      <w:u w:val="none"/>
    </w:rPr>
  </w:style>
  <w:style w:type="character" w:customStyle="1" w:styleId="MSGENFONTSTYLENAMETEMPLATEROLELEVELMSGENFONTSTYLENAMEBYROLEHEADING100">
    <w:name w:val="MSG_EN_FONT_STYLE_NAME_TEMPLATE_ROLE_LEVEL MSG_EN_FONT_STYLE_NAME_BY_ROLE_HEADING 10"/>
    <w:uiPriority w:val="99"/>
    <w:rPr>
      <w:rFonts w:ascii="Arial" w:hAnsi="Arial"/>
      <w:b/>
      <w:color w:val="4E4F4F"/>
      <w:sz w:val="23"/>
      <w:u w:val="none"/>
    </w:rPr>
  </w:style>
  <w:style w:type="character" w:customStyle="1" w:styleId="MSGENFONTSTYLENAMETEMPLATEROLEMSGENFONTSTYLENAMEBYROLEPICTURECAPTION">
    <w:name w:val="MSG_EN_FONT_STYLE_NAME_TEMPLATE_ROLE MSG_EN_FONT_STYLE_NAME_BY_ROLE_PICTURE_CAPTION_"/>
    <w:link w:val="MSGENFONTSTYLENAMETEMPLATEROLEMSGENFONTSTYLENAMEBYROLEPICTURECAPTION1"/>
    <w:uiPriority w:val="99"/>
    <w:locked/>
    <w:rPr>
      <w:rFonts w:ascii="Arial" w:hAnsi="Arial"/>
      <w:b/>
      <w:sz w:val="13"/>
      <w:u w:val="none"/>
    </w:rPr>
  </w:style>
  <w:style w:type="character" w:customStyle="1" w:styleId="MSGENFONTSTYLENAMETEMPLATEROLEMSGENFONTSTYLENAMEBYROLEPICTURECAPTION0">
    <w:name w:val="MSG_EN_FONT_STYLE_NAME_TEMPLATE_ROLE MSG_EN_FONT_STYLE_NAME_BY_ROLE_PICTURE_CAPTION"/>
    <w:uiPriority w:val="99"/>
    <w:rPr>
      <w:rFonts w:ascii="Arial" w:hAnsi="Arial"/>
      <w:b/>
      <w:color w:val="4E4F4F"/>
      <w:sz w:val="13"/>
      <w:u w:val="none"/>
    </w:rPr>
  </w:style>
  <w:style w:type="character" w:customStyle="1" w:styleId="MSGENFONTSTYLENAMETEMPLATEROLEMSGENFONTSTYLENAMEBYROLEPICTURECAPTIONMSGENFONTSTYLEMODIFERSIZE7">
    <w:name w:val="MSG_EN_FONT_STYLE_NAME_TEMPLATE_ROLE MSG_EN_FONT_STYLE_NAME_BY_ROLE_PICTURE_CAPTION + MSG_EN_FONT_STYLE_MODIFER_SIZE 7"/>
    <w:uiPriority w:val="99"/>
    <w:rPr>
      <w:rFonts w:ascii="Arial" w:hAnsi="Arial"/>
      <w:b/>
      <w:color w:val="4E4F4F"/>
      <w:sz w:val="14"/>
      <w:u w:val="none"/>
    </w:rPr>
  </w:style>
  <w:style w:type="character" w:customStyle="1" w:styleId="MSGENFONTSTYLENAMETEMPLATEROLEMSGENFONTSTYLENAMEBYROLEPICTURECAPTIONMSGENFONTSTYLEMODIFERSIZE71">
    <w:name w:val="MSG_EN_FONT_STYLE_NAME_TEMPLATE_ROLE MSG_EN_FONT_STYLE_NAME_BY_ROLE_PICTURE_CAPTION + MSG_EN_FONT_STYLE_MODIFER_SIZE 71"/>
    <w:uiPriority w:val="99"/>
    <w:rPr>
      <w:rFonts w:ascii="Arial" w:hAnsi="Arial"/>
      <w:b/>
      <w:color w:val="4E4F4F"/>
      <w:sz w:val="14"/>
      <w:u w:val="none"/>
    </w:rPr>
  </w:style>
  <w:style w:type="character" w:customStyle="1" w:styleId="MSGENFONTSTYLENAMETEMPLATEROLEMSGENFONTSTYLENAMEBYROLEPICTURECAPTION3">
    <w:name w:val="MSG_EN_FONT_STYLE_NAME_TEMPLATE_ROLE MSG_EN_FONT_STYLE_NAME_BY_ROLE_PICTURE_CAPTION3"/>
    <w:uiPriority w:val="99"/>
    <w:rPr>
      <w:rFonts w:ascii="Arial" w:hAnsi="Arial"/>
      <w:b/>
      <w:color w:val="4E4F4F"/>
      <w:sz w:val="13"/>
      <w:u w:val="none"/>
    </w:rPr>
  </w:style>
  <w:style w:type="character" w:customStyle="1" w:styleId="MSGENFONTSTYLENAMETEMPLATEROLEMSGENFONTSTYLENAMEBYROLEPICTURECAPTION2">
    <w:name w:val="MSG_EN_FONT_STYLE_NAME_TEMPLATE_ROLE MSG_EN_FONT_STYLE_NAME_BY_ROLE_PICTURE_CAPTION2"/>
    <w:uiPriority w:val="99"/>
    <w:rPr>
      <w:rFonts w:ascii="Arial" w:hAnsi="Arial"/>
      <w:b/>
      <w:color w:val="4E4F4F"/>
      <w:sz w:val="13"/>
      <w:u w:val="none"/>
    </w:rPr>
  </w:style>
  <w:style w:type="character" w:customStyle="1" w:styleId="MSGENFONTSTYLENAMETEMPLATEROLENUMBERMSGENFONTSTYLENAMEBYROLETEXT5MSGENFONTSTYLEMODIFERSPACING114">
    <w:name w:val="MSG_EN_FONT_STYLE_NAME_TEMPLATE_ROLE_NUMBER MSG_EN_FONT_STYLE_NAME_BY_ROLE_TEXT 5 + MSG_EN_FONT_STYLE_MODIFER_SPACING 114"/>
    <w:uiPriority w:val="99"/>
    <w:rPr>
      <w:rFonts w:ascii="Arial" w:hAnsi="Arial"/>
      <w:b/>
      <w:color w:val="555B5A"/>
      <w:spacing w:val="30"/>
      <w:sz w:val="23"/>
      <w:u w:val="none"/>
    </w:rPr>
  </w:style>
  <w:style w:type="character" w:customStyle="1" w:styleId="MSGENFONTSTYLENAMETEMPLATEROLEMSGENFONTSTYLENAMEBYROLERUNNINGTITLEMSGENFONTSTYLEMODIFERNAMEArial11">
    <w:name w:val="MSG_EN_FONT_STYLE_NAME_TEMPLATE_ROLE MSG_EN_FONT_STYLE_NAME_BY_ROLE_RUNNING_TITLE + MSG_EN_FONT_STYLE_MODIFER_NAME Arial11"/>
    <w:aliases w:val="MSG_EN_FONT_STYLE_MODIFER_SIZE 163,MSG_EN_FONT_STYLE_MODIFER_SPACING 24,MSG_EN_FONT_STYLE_MODIFER_SCALING 753"/>
    <w:uiPriority w:val="99"/>
    <w:rPr>
      <w:rFonts w:ascii="Arial" w:hAnsi="Arial"/>
      <w:color w:val="555B5A"/>
      <w:spacing w:val="50"/>
      <w:w w:val="75"/>
      <w:sz w:val="32"/>
      <w:u w:val="none"/>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Pr>
      <w:rFonts w:ascii="Arial" w:hAnsi="Arial"/>
      <w:sz w:val="9"/>
      <w:u w:val="none"/>
    </w:rPr>
  </w:style>
  <w:style w:type="character" w:customStyle="1" w:styleId="MSGENFONTSTYLENAMETEMPLATEROLENUMBERMSGENFONTSTYLENAMEBYROLETEXT110">
    <w:name w:val="MSG_EN_FONT_STYLE_NAME_TEMPLATE_ROLE_NUMBER MSG_EN_FONT_STYLE_NAME_BY_ROLE_TEXT 11"/>
    <w:uiPriority w:val="99"/>
    <w:rPr>
      <w:rFonts w:ascii="Arial" w:hAnsi="Arial"/>
      <w:color w:val="555B5A"/>
      <w:sz w:val="9"/>
      <w:u w:val="none"/>
    </w:rPr>
  </w:style>
  <w:style w:type="character" w:customStyle="1" w:styleId="MSGENFONTSTYLENAMETEMPLATEROLENUMBERMSGENFONTSTYLENAMEBYROLETEXT11MSGENFONTSTYLEMODIFERSIZE5">
    <w:name w:val="MSG_EN_FONT_STYLE_NAME_TEMPLATE_ROLE_NUMBER MSG_EN_FONT_STYLE_NAME_BY_ROLE_TEXT 11 + MSG_EN_FONT_STYLE_MODIFER_SIZE 5"/>
    <w:uiPriority w:val="99"/>
    <w:rPr>
      <w:rFonts w:ascii="Arial" w:hAnsi="Arial"/>
      <w:color w:val="555B5A"/>
      <w:sz w:val="10"/>
      <w:u w:val="none"/>
    </w:rPr>
  </w:style>
  <w:style w:type="character" w:customStyle="1" w:styleId="MSGENFONTSTYLENAMETEMPLATEROLEMSGENFONTSTYLENAMEBYROLETEXT17">
    <w:name w:val="MSG_EN_FONT_STYLE_NAME_TEMPLATE_ROLE MSG_EN_FONT_STYLE_NAME_BY_ROLE_TEXT17"/>
    <w:uiPriority w:val="99"/>
    <w:rPr>
      <w:rFonts w:ascii="Arial" w:hAnsi="Arial"/>
      <w:color w:val="4E4F4F"/>
      <w:sz w:val="23"/>
      <w:u w:val="none"/>
    </w:rPr>
  </w:style>
  <w:style w:type="character" w:customStyle="1" w:styleId="MSGENFONTSTYLENAMETEMPLATEROLEMSGENFONTSTYLENAMEBYROLETEXT16">
    <w:name w:val="MSG_EN_FONT_STYLE_NAME_TEMPLATE_ROLE MSG_EN_FONT_STYLE_NAME_BY_ROLE_TEXT16"/>
    <w:uiPriority w:val="99"/>
    <w:rPr>
      <w:rFonts w:ascii="Arial" w:hAnsi="Arial"/>
      <w:color w:val="4E4F4F"/>
      <w:sz w:val="23"/>
      <w:u w:val="single"/>
    </w:rPr>
  </w:style>
  <w:style w:type="character" w:customStyle="1" w:styleId="MSGENFONTSTYLENAMETEMPLATEROLEMSGENFONTSTYLENAMEBYROLERUNNINGTITLEMSGENFONTSTYLEMODIFERNAMEArial10">
    <w:name w:val="MSG_EN_FONT_STYLE_NAME_TEMPLATE_ROLE MSG_EN_FONT_STYLE_NAME_BY_ROLE_RUNNING_TITLE + MSG_EN_FONT_STYLE_MODIFER_NAME Arial10"/>
    <w:aliases w:val="MSG_EN_FONT_STYLE_MODIFER_SIZE 155,MSG_EN_FONT_STYLE_MODIFER_SPACING 23,MSG_EN_FONT_STYLE_MODIFER_SCALING 803"/>
    <w:uiPriority w:val="99"/>
    <w:rPr>
      <w:rFonts w:ascii="Arial" w:hAnsi="Arial"/>
      <w:color w:val="555B5A"/>
      <w:spacing w:val="50"/>
      <w:w w:val="80"/>
      <w:sz w:val="30"/>
      <w:u w:val="none"/>
    </w:rPr>
  </w:style>
  <w:style w:type="character" w:customStyle="1" w:styleId="MSGENFONTSTYLENAMETEMPLATEROLENUMBERMSGENFONTSTYLENAMEBYROLETEXT5MSGENFONTSTYLEMODIFERSPACING113">
    <w:name w:val="MSG_EN_FONT_STYLE_NAME_TEMPLATE_ROLE_NUMBER MSG_EN_FONT_STYLE_NAME_BY_ROLE_TEXT 5 + MSG_EN_FONT_STYLE_MODIFER_SPACING 113"/>
    <w:uiPriority w:val="99"/>
    <w:rPr>
      <w:rFonts w:ascii="Arial" w:hAnsi="Arial"/>
      <w:b/>
      <w:color w:val="555B5A"/>
      <w:spacing w:val="30"/>
      <w:sz w:val="23"/>
      <w:u w:val="none"/>
    </w:rPr>
  </w:style>
  <w:style w:type="character" w:customStyle="1" w:styleId="MSGENFONTSTYLENAMETEMPLATEROLENUMBERMSGENFONTSTYLENAMEBYROLETEXT104">
    <w:name w:val="MSG_EN_FONT_STYLE_NAME_TEMPLATE_ROLE_NUMBER MSG_EN_FONT_STYLE_NAME_BY_ROLE_TEXT 104"/>
    <w:uiPriority w:val="99"/>
    <w:rPr>
      <w:rFonts w:ascii="Arial" w:hAnsi="Arial"/>
      <w:color w:val="555B5A"/>
      <w:sz w:val="9"/>
      <w:u w:val="none"/>
    </w:rPr>
  </w:style>
  <w:style w:type="character" w:customStyle="1" w:styleId="MSGENFONTSTYLENAMETEMPLATEROLENUMBERMSGENFONTSTYLENAMEBYROLETEXT103">
    <w:name w:val="MSG_EN_FONT_STYLE_NAME_TEMPLATE_ROLE_NUMBER MSG_EN_FONT_STYLE_NAME_BY_ROLE_TEXT 103"/>
    <w:uiPriority w:val="99"/>
    <w:rPr>
      <w:rFonts w:ascii="Arial" w:hAnsi="Arial"/>
      <w:color w:val="555B5A"/>
      <w:sz w:val="9"/>
      <w:u w:val="none"/>
    </w:rPr>
  </w:style>
  <w:style w:type="character" w:customStyle="1" w:styleId="MSGENFONTSTYLENAMETEMPLATEROLENUMBERMSGENFONTSTYLENAMEBYROLETEXT10MSGENFONTSTYLEMODIFERNAMETimesNewRoman">
    <w:name w:val="MSG_EN_FONT_STYLE_NAME_TEMPLATE_ROLE_NUMBER MSG_EN_FONT_STYLE_NAME_BY_ROLE_TEXT 10 + MSG_EN_FONT_STYLE_MODIFER_NAME Times New Roman"/>
    <w:aliases w:val="MSG_EN_FONT_STYLE_MODIFER_SIZE 5"/>
    <w:uiPriority w:val="99"/>
    <w:rPr>
      <w:rFonts w:ascii="Times New Roman" w:hAnsi="Times New Roman"/>
      <w:color w:val="555B5A"/>
      <w:sz w:val="10"/>
      <w:u w:val="none"/>
    </w:rPr>
  </w:style>
  <w:style w:type="character" w:customStyle="1" w:styleId="MSGENFONTSTYLENAMETEMPLATEROLEMSGENFONTSTYLENAMEBYROLETEXT15">
    <w:name w:val="MSG_EN_FONT_STYLE_NAME_TEMPLATE_ROLE MSG_EN_FONT_STYLE_NAME_BY_ROLE_TEXT15"/>
    <w:uiPriority w:val="99"/>
    <w:rPr>
      <w:rFonts w:ascii="Arial" w:hAnsi="Arial"/>
      <w:color w:val="4E4F4F"/>
      <w:sz w:val="23"/>
      <w:u w:val="none"/>
    </w:rPr>
  </w:style>
  <w:style w:type="character" w:customStyle="1" w:styleId="MSGENFONTSTYLENAMETEMPLATEROLENUMBERMSGENFONTSTYLENAMEBYROLETEXT56">
    <w:name w:val="MSG_EN_FONT_STYLE_NAME_TEMPLATE_ROLE_NUMBER MSG_EN_FONT_STYLE_NAME_BY_ROLE_TEXT 56"/>
    <w:uiPriority w:val="99"/>
    <w:rPr>
      <w:rFonts w:ascii="Arial" w:hAnsi="Arial"/>
      <w:b/>
      <w:color w:val="4E4F4F"/>
      <w:sz w:val="23"/>
      <w:u w:val="none"/>
    </w:rPr>
  </w:style>
  <w:style w:type="character" w:customStyle="1" w:styleId="MSGENFONTSTYLENAMETEMPLATEROLENUMBERMSGENFONTSTYLENAMEBYROLETEXT5MSGENFONTSTYLEMODIFERNOTBOLD1">
    <w:name w:val="MSG_EN_FONT_STYLE_NAME_TEMPLATE_ROLE_NUMBER MSG_EN_FONT_STYLE_NAME_BY_ROLE_TEXT 5 + MSG_EN_FONT_STYLE_MODIFER_NOT_BOLD1"/>
    <w:uiPriority w:val="99"/>
    <w:rPr>
      <w:rFonts w:ascii="Arial" w:hAnsi="Arial"/>
      <w:color w:val="4E4F4F"/>
      <w:sz w:val="23"/>
      <w:u w:val="none"/>
    </w:rPr>
  </w:style>
  <w:style w:type="character" w:customStyle="1" w:styleId="MSGENFONTSTYLENAMETEMPLATEROLENUMBERMSGENFONTSTYLENAMEBYROLETEXT12">
    <w:name w:val="MSG_EN_FONT_STYLE_NAME_TEMPLATE_ROLE_NUMBER MSG_EN_FONT_STYLE_NAME_BY_ROLE_TEXT 12_"/>
    <w:link w:val="MSGENFONTSTYLENAMETEMPLATEROLENUMBERMSGENFONTSTYLENAMEBYROLETEXT121"/>
    <w:uiPriority w:val="99"/>
    <w:locked/>
    <w:rPr>
      <w:rFonts w:ascii="Arial" w:hAnsi="Arial"/>
      <w:w w:val="200"/>
      <w:sz w:val="36"/>
      <w:u w:val="none"/>
    </w:rPr>
  </w:style>
  <w:style w:type="character" w:customStyle="1" w:styleId="MSGENFONTSTYLENAMETEMPLATEROLENUMBERMSGENFONTSTYLENAMEBYROLETEXT120">
    <w:name w:val="MSG_EN_FONT_STYLE_NAME_TEMPLATE_ROLE_NUMBER MSG_EN_FONT_STYLE_NAME_BY_ROLE_TEXT 12"/>
    <w:uiPriority w:val="99"/>
    <w:rPr>
      <w:rFonts w:ascii="Arial" w:hAnsi="Arial"/>
      <w:color w:val="4E4F4F"/>
      <w:w w:val="200"/>
      <w:sz w:val="36"/>
      <w:u w:val="none"/>
    </w:rPr>
  </w:style>
  <w:style w:type="character" w:customStyle="1" w:styleId="MSGENFONTSTYLENAMETEMPLATEROLENUMBERMSGENFONTSTYLENAMEBYROLETEXT13">
    <w:name w:val="MSG_EN_FONT_STYLE_NAME_TEMPLATE_ROLE_NUMBER MSG_EN_FONT_STYLE_NAME_BY_ROLE_TEXT 13_"/>
    <w:link w:val="MSGENFONTSTYLENAMETEMPLATEROLENUMBERMSGENFONTSTYLENAMEBYROLETEXT131"/>
    <w:uiPriority w:val="99"/>
    <w:locked/>
    <w:rPr>
      <w:rFonts w:ascii="Arial" w:hAnsi="Arial"/>
      <w:b/>
      <w:sz w:val="13"/>
      <w:u w:val="none"/>
    </w:rPr>
  </w:style>
  <w:style w:type="character" w:customStyle="1" w:styleId="MSGENFONTSTYLENAMETEMPLATEROLENUMBERMSGENFONTSTYLENAMEBYROLETEXT130">
    <w:name w:val="MSG_EN_FONT_STYLE_NAME_TEMPLATE_ROLE_NUMBER MSG_EN_FONT_STYLE_NAME_BY_ROLE_TEXT 13"/>
    <w:uiPriority w:val="99"/>
    <w:rPr>
      <w:rFonts w:ascii="Arial" w:hAnsi="Arial"/>
      <w:b/>
      <w:color w:val="4E4F4F"/>
      <w:sz w:val="13"/>
      <w:u w:val="none"/>
    </w:rPr>
  </w:style>
  <w:style w:type="character" w:customStyle="1" w:styleId="MSGENFONTSTYLENAMETEMPLATEROLENUMBERMSGENFONTSTYLENAMEBYROLETEXT14">
    <w:name w:val="MSG_EN_FONT_STYLE_NAME_TEMPLATE_ROLE_NUMBER MSG_EN_FONT_STYLE_NAME_BY_ROLE_TEXT 14_"/>
    <w:link w:val="MSGENFONTSTYLENAMETEMPLATEROLENUMBERMSGENFONTSTYLENAMEBYROLETEXT141"/>
    <w:uiPriority w:val="99"/>
    <w:locked/>
    <w:rPr>
      <w:rFonts w:ascii="Arial" w:hAnsi="Arial"/>
      <w:spacing w:val="-20"/>
      <w:sz w:val="19"/>
      <w:u w:val="none"/>
    </w:rPr>
  </w:style>
  <w:style w:type="character" w:customStyle="1" w:styleId="MSGENFONTSTYLENAMETEMPLATEROLENUMBERMSGENFONTSTYLENAMEBYROLETEXT140">
    <w:name w:val="MSG_EN_FONT_STYLE_NAME_TEMPLATE_ROLE_NUMBER MSG_EN_FONT_STYLE_NAME_BY_ROLE_TEXT 14"/>
    <w:uiPriority w:val="99"/>
    <w:rPr>
      <w:rFonts w:ascii="Arial" w:hAnsi="Arial"/>
      <w:color w:val="4E4F4F"/>
      <w:spacing w:val="-20"/>
      <w:sz w:val="19"/>
      <w:u w:val="none"/>
    </w:rPr>
  </w:style>
  <w:style w:type="character" w:customStyle="1" w:styleId="MSGENFONTSTYLENAMETEMPLATEROLENUMBERMSGENFONTSTYLENAMEBYROLETEXT133">
    <w:name w:val="MSG_EN_FONT_STYLE_NAME_TEMPLATE_ROLE_NUMBER MSG_EN_FONT_STYLE_NAME_BY_ROLE_TEXT 133"/>
    <w:uiPriority w:val="99"/>
    <w:rPr>
      <w:rFonts w:ascii="Arial" w:hAnsi="Arial"/>
      <w:b/>
      <w:color w:val="3A3B3B"/>
      <w:sz w:val="13"/>
      <w:u w:val="none"/>
    </w:rPr>
  </w:style>
  <w:style w:type="character" w:customStyle="1" w:styleId="MSGENFONTSTYLENAMETEMPLATEROLELEVELMSGENFONTSTYLENAMEBYROLEHEADING8">
    <w:name w:val="MSG_EN_FONT_STYLE_NAME_TEMPLATE_ROLE_LEVEL MSG_EN_FONT_STYLE_NAME_BY_ROLE_HEADING 8_"/>
    <w:link w:val="MSGENFONTSTYLENAMETEMPLATEROLELEVELMSGENFONTSTYLENAMEBYROLEHEADING81"/>
    <w:uiPriority w:val="99"/>
    <w:locked/>
    <w:rPr>
      <w:rFonts w:ascii="Arial" w:hAnsi="Arial"/>
      <w:sz w:val="20"/>
      <w:u w:val="none"/>
    </w:rPr>
  </w:style>
  <w:style w:type="character" w:customStyle="1" w:styleId="MSGENFONTSTYLENAMETEMPLATEROLELEVELMSGENFONTSTYLENAMEBYROLEHEADING8MSGENFONTSTYLEMODIFERSIZE15">
    <w:name w:val="MSG_EN_FONT_STYLE_NAME_TEMPLATE_ROLE_LEVEL MSG_EN_FONT_STYLE_NAME_BY_ROLE_HEADING 8 + MSG_EN_FONT_STYLE_MODIFER_SIZE 15"/>
    <w:aliases w:val="MSG_EN_FONT_STYLE_MODIFER_BOLD5,MSG_EN_FONT_STYLE_MODIFER_ITALIC8"/>
    <w:uiPriority w:val="99"/>
    <w:rPr>
      <w:rFonts w:ascii="Arial" w:hAnsi="Arial"/>
      <w:b/>
      <w:i/>
      <w:color w:val="4E4F4F"/>
      <w:sz w:val="30"/>
      <w:u w:val="none"/>
    </w:rPr>
  </w:style>
  <w:style w:type="character" w:customStyle="1" w:styleId="MSGENFONTSTYLENAMETEMPLATEROLELEVELMSGENFONTSTYLENAMEBYROLEHEADING80">
    <w:name w:val="MSG_EN_FONT_STYLE_NAME_TEMPLATE_ROLE_LEVEL MSG_EN_FONT_STYLE_NAME_BY_ROLE_HEADING 8"/>
    <w:uiPriority w:val="99"/>
    <w:rPr>
      <w:rFonts w:ascii="Arial" w:hAnsi="Arial"/>
      <w:color w:val="4E4F4F"/>
      <w:sz w:val="20"/>
      <w:u w:val="none"/>
    </w:rPr>
  </w:style>
  <w:style w:type="character" w:customStyle="1" w:styleId="MSGENFONTSTYLENAMETEMPLATEROLENUMBERMSGENFONTSTYLENAMEBYROLETEXT13MSGENFONTSTYLEMODIFERSIZE95">
    <w:name w:val="MSG_EN_FONT_STYLE_NAME_TEMPLATE_ROLE_NUMBER MSG_EN_FONT_STYLE_NAME_BY_ROLE_TEXT 13 + MSG_EN_FONT_STYLE_MODIFER_SIZE 9.5"/>
    <w:aliases w:val="MSG_EN_FONT_STYLE_MODIFER_SCALING 150"/>
    <w:uiPriority w:val="99"/>
    <w:rPr>
      <w:rFonts w:ascii="Arial" w:hAnsi="Arial"/>
      <w:b/>
      <w:color w:val="4E4F4F"/>
      <w:w w:val="150"/>
      <w:sz w:val="19"/>
      <w:u w:val="none"/>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1"/>
    <w:uiPriority w:val="99"/>
    <w:locked/>
    <w:rPr>
      <w:rFonts w:ascii="Arial" w:hAnsi="Arial"/>
      <w:sz w:val="92"/>
      <w:u w:val="none"/>
    </w:rPr>
  </w:style>
  <w:style w:type="character" w:customStyle="1" w:styleId="MSGENFONTSTYLENAMETEMPLATEROLELEVELMSGENFONTSTYLENAMEBYROLEHEADING12">
    <w:name w:val="MSG_EN_FONT_STYLE_NAME_TEMPLATE_ROLE_LEVEL MSG_EN_FONT_STYLE_NAME_BY_ROLE_HEADING 1"/>
    <w:uiPriority w:val="99"/>
    <w:rPr>
      <w:rFonts w:ascii="Arial" w:hAnsi="Arial"/>
      <w:color w:val="4E4F4F"/>
      <w:sz w:val="92"/>
      <w:u w:val="none"/>
    </w:rPr>
  </w:style>
  <w:style w:type="character" w:customStyle="1" w:styleId="MSGENFONTSTYLENAMETEMPLATEROLENUMBERMSGENFONTSTYLENAMEBYROLETEXT5MSGENFONTSTYLEMODIFERSPACING112">
    <w:name w:val="MSG_EN_FONT_STYLE_NAME_TEMPLATE_ROLE_NUMBER MSG_EN_FONT_STYLE_NAME_BY_ROLE_TEXT 5 + MSG_EN_FONT_STYLE_MODIFER_SPACING 112"/>
    <w:uiPriority w:val="99"/>
    <w:rPr>
      <w:rFonts w:ascii="Arial" w:hAnsi="Arial"/>
      <w:b/>
      <w:color w:val="4E4F4F"/>
      <w:spacing w:val="30"/>
      <w:sz w:val="23"/>
      <w:u w:val="none"/>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1"/>
    <w:uiPriority w:val="99"/>
    <w:locked/>
    <w:rPr>
      <w:rFonts w:ascii="Arial" w:hAnsi="Arial"/>
      <w:sz w:val="10"/>
      <w:u w:val="none"/>
    </w:rPr>
  </w:style>
  <w:style w:type="character" w:customStyle="1" w:styleId="MSGENFONTSTYLENAMETEMPLATEROLENUMBERMSGENFONTSTYLENAMEBYROLETEXT150">
    <w:name w:val="MSG_EN_FONT_STYLE_NAME_TEMPLATE_ROLE_NUMBER MSG_EN_FONT_STYLE_NAME_BY_ROLE_TEXT 15"/>
    <w:uiPriority w:val="99"/>
    <w:rPr>
      <w:rFonts w:ascii="Arial" w:hAnsi="Arial"/>
      <w:color w:val="4E4F4F"/>
      <w:sz w:val="10"/>
      <w:u w:val="none"/>
    </w:rPr>
  </w:style>
  <w:style w:type="character" w:customStyle="1" w:styleId="MSGENFONTSTYLENAMETEMPLATEROLEMSGENFONTSTYLENAMEBYROLETEXT14">
    <w:name w:val="MSG_EN_FONT_STYLE_NAME_TEMPLATE_ROLE MSG_EN_FONT_STYLE_NAME_BY_ROLE_TEXT14"/>
    <w:uiPriority w:val="99"/>
    <w:rPr>
      <w:rFonts w:ascii="Arial" w:hAnsi="Arial"/>
      <w:color w:val="4E4F4F"/>
      <w:sz w:val="23"/>
      <w:u w:val="none"/>
    </w:rPr>
  </w:style>
  <w:style w:type="character" w:customStyle="1" w:styleId="MSGENFONTSTYLENAMETEMPLATEROLENUMBERMSGENFONTSTYLENAMEBYROLETEXT55">
    <w:name w:val="MSG_EN_FONT_STYLE_NAME_TEMPLATE_ROLE_NUMBER MSG_EN_FONT_STYLE_NAME_BY_ROLE_TEXT 55"/>
    <w:uiPriority w:val="99"/>
    <w:rPr>
      <w:rFonts w:ascii="Arial" w:hAnsi="Arial"/>
      <w:b/>
      <w:color w:val="4E4F4F"/>
      <w:sz w:val="23"/>
      <w:u w:val="none"/>
    </w:rPr>
  </w:style>
  <w:style w:type="character" w:customStyle="1" w:styleId="MSGENFONTSTYLENAMETEMPLATEROLELEVELMSGENFONTSTYLENAMEBYROLEHEADING7">
    <w:name w:val="MSG_EN_FONT_STYLE_NAME_TEMPLATE_ROLE_LEVEL MSG_EN_FONT_STYLE_NAME_BY_ROLE_HEADING 7_"/>
    <w:link w:val="MSGENFONTSTYLENAMETEMPLATEROLELEVELMSGENFONTSTYLENAMEBYROLEHEADING71"/>
    <w:uiPriority w:val="99"/>
    <w:locked/>
    <w:rPr>
      <w:rFonts w:ascii="Arial" w:hAnsi="Arial"/>
      <w:b/>
      <w:spacing w:val="-30"/>
      <w:sz w:val="44"/>
      <w:u w:val="none"/>
    </w:rPr>
  </w:style>
  <w:style w:type="character" w:customStyle="1" w:styleId="MSGENFONTSTYLENAMETEMPLATEROLELEVELMSGENFONTSTYLENAMEBYROLEHEADING70">
    <w:name w:val="MSG_EN_FONT_STYLE_NAME_TEMPLATE_ROLE_LEVEL MSG_EN_FONT_STYLE_NAME_BY_ROLE_HEADING 7"/>
    <w:uiPriority w:val="99"/>
    <w:rPr>
      <w:rFonts w:ascii="Arial" w:hAnsi="Arial"/>
      <w:b/>
      <w:color w:val="555B5A"/>
      <w:spacing w:val="-30"/>
      <w:sz w:val="44"/>
      <w:u w:val="none"/>
    </w:rPr>
  </w:style>
  <w:style w:type="character" w:customStyle="1" w:styleId="MSGENFONTSTYLENAMETEMPLATEROLENUMBERMSGENFONTSTYLENAMEBYROLETEXT5MSGENFONTSTYLEMODIFERSPACING111">
    <w:name w:val="MSG_EN_FONT_STYLE_NAME_TEMPLATE_ROLE_NUMBER MSG_EN_FONT_STYLE_NAME_BY_ROLE_TEXT 5 + MSG_EN_FONT_STYLE_MODIFER_SPACING 111"/>
    <w:uiPriority w:val="99"/>
    <w:rPr>
      <w:rFonts w:ascii="Arial" w:hAnsi="Arial"/>
      <w:b/>
      <w:color w:val="555B5A"/>
      <w:spacing w:val="30"/>
      <w:sz w:val="23"/>
      <w:u w:val="none"/>
    </w:rPr>
  </w:style>
  <w:style w:type="character" w:customStyle="1" w:styleId="MSGENFONTSTYLENAMETEMPLATEROLENUMBERMSGENFONTSTYLENAMEBYROLETEXT155">
    <w:name w:val="MSG_EN_FONT_STYLE_NAME_TEMPLATE_ROLE_NUMBER MSG_EN_FONT_STYLE_NAME_BY_ROLE_TEXT 155"/>
    <w:uiPriority w:val="99"/>
    <w:rPr>
      <w:rFonts w:ascii="Arial" w:hAnsi="Arial"/>
      <w:color w:val="555B5A"/>
      <w:sz w:val="10"/>
      <w:u w:val="none"/>
    </w:rPr>
  </w:style>
  <w:style w:type="character" w:customStyle="1" w:styleId="MSGENFONTSTYLENAMETEMPLATEROLELEVELMSGENFONTSTYLENAMEBYROLEHEADING106">
    <w:name w:val="MSG_EN_FONT_STYLE_NAME_TEMPLATE_ROLE_LEVEL MSG_EN_FONT_STYLE_NAME_BY_ROLE_HEADING 106"/>
    <w:uiPriority w:val="99"/>
    <w:rPr>
      <w:rFonts w:ascii="Arial" w:hAnsi="Arial"/>
      <w:b/>
      <w:color w:val="4E4F4F"/>
      <w:sz w:val="23"/>
      <w:u w:val="none"/>
    </w:rPr>
  </w:style>
  <w:style w:type="character" w:customStyle="1" w:styleId="MSGENFONTSTYLENAMETEMPLATEROLEMSGENFONTSTYLENAMEBYROLETEXT13">
    <w:name w:val="MSG_EN_FONT_STYLE_NAME_TEMPLATE_ROLE MSG_EN_FONT_STYLE_NAME_BY_ROLE_TEXT13"/>
    <w:uiPriority w:val="99"/>
    <w:rPr>
      <w:rFonts w:ascii="Arial" w:hAnsi="Arial"/>
      <w:color w:val="4E4F4F"/>
      <w:sz w:val="23"/>
      <w:u w:val="none"/>
    </w:rPr>
  </w:style>
  <w:style w:type="character" w:customStyle="1" w:styleId="MSGENFONTSTYLENAMETEMPLATEROLELEVELMSGENFONTSTYLENAMEBYROLEHEADING42">
    <w:name w:val="MSG_EN_FONT_STYLE_NAME_TEMPLATE_ROLE_LEVEL MSG_EN_FONT_STYLE_NAME_BY_ROLE_HEADING 42"/>
    <w:uiPriority w:val="99"/>
    <w:rPr>
      <w:rFonts w:ascii="Arial" w:hAnsi="Arial"/>
      <w:b/>
      <w:color w:val="4E4F4F"/>
      <w:spacing w:val="-60"/>
      <w:sz w:val="72"/>
      <w:u w:val="none"/>
    </w:rPr>
  </w:style>
  <w:style w:type="character" w:customStyle="1" w:styleId="MSGENFONTSTYLENAMETEMPLATEROLENUMBERMSGENFONTSTYLENAMEBYROLETEXT5MSGENFONTSTYLEMODIFERSPACING110">
    <w:name w:val="MSG_EN_FONT_STYLE_NAME_TEMPLATE_ROLE_NUMBER MSG_EN_FONT_STYLE_NAME_BY_ROLE_TEXT 5 + MSG_EN_FONT_STYLE_MODIFER_SPACING 110"/>
    <w:uiPriority w:val="99"/>
    <w:rPr>
      <w:rFonts w:ascii="Arial" w:hAnsi="Arial"/>
      <w:b/>
      <w:color w:val="4E4F4F"/>
      <w:spacing w:val="30"/>
      <w:sz w:val="23"/>
      <w:u w:val="none"/>
    </w:rPr>
  </w:style>
  <w:style w:type="character" w:customStyle="1" w:styleId="MSGENFONTSTYLENAMETEMPLATEROLENUMBERMSGENFONTSTYLENAMEBYROLETEXT154">
    <w:name w:val="MSG_EN_FONT_STYLE_NAME_TEMPLATE_ROLE_NUMBER MSG_EN_FONT_STYLE_NAME_BY_ROLE_TEXT 154"/>
    <w:uiPriority w:val="99"/>
    <w:rPr>
      <w:rFonts w:ascii="Arial" w:hAnsi="Arial"/>
      <w:color w:val="4E4F4F"/>
      <w:sz w:val="10"/>
      <w:u w:val="none"/>
    </w:rPr>
  </w:style>
  <w:style w:type="character" w:customStyle="1" w:styleId="MSGENFONTSTYLENAMETEMPLATEROLENUMBERMSGENFONTSTYLENAMEBYROLETEXT15MSGENFONTSTYLEMODIFERSIZE45">
    <w:name w:val="MSG_EN_FONT_STYLE_NAME_TEMPLATE_ROLE_NUMBER MSG_EN_FONT_STYLE_NAME_BY_ROLE_TEXT 15 + MSG_EN_FONT_STYLE_MODIFER_SIZE 4.5"/>
    <w:uiPriority w:val="99"/>
    <w:rPr>
      <w:rFonts w:ascii="Arial" w:hAnsi="Arial"/>
      <w:color w:val="4E4F4F"/>
      <w:sz w:val="9"/>
      <w:u w:val="none"/>
    </w:rPr>
  </w:style>
  <w:style w:type="character" w:customStyle="1" w:styleId="MSGENFONTSTYLENAMETEMPLATEROLELEVELMSGENFONTSTYLENAMEBYROLEHEADING105">
    <w:name w:val="MSG_EN_FONT_STYLE_NAME_TEMPLATE_ROLE_LEVEL MSG_EN_FONT_STYLE_NAME_BY_ROLE_HEADING 105"/>
    <w:uiPriority w:val="99"/>
    <w:rPr>
      <w:rFonts w:ascii="Arial" w:hAnsi="Arial"/>
      <w:b/>
      <w:color w:val="4E4F4F"/>
      <w:sz w:val="23"/>
      <w:u w:val="none"/>
    </w:rPr>
  </w:style>
  <w:style w:type="character" w:customStyle="1" w:styleId="MSGENFONTSTYLENAMETEMPLATEROLEMSGENFONTSTYLENAMEBYROLETEXT12">
    <w:name w:val="MSG_EN_FONT_STYLE_NAME_TEMPLATE_ROLE MSG_EN_FONT_STYLE_NAME_BY_ROLE_TEXT12"/>
    <w:uiPriority w:val="99"/>
    <w:rPr>
      <w:rFonts w:ascii="Arial" w:hAnsi="Arial"/>
      <w:color w:val="4E4F4F"/>
      <w:sz w:val="23"/>
      <w:u w:val="none"/>
    </w:rPr>
  </w:style>
  <w:style w:type="character" w:customStyle="1" w:styleId="MSGENFONTSTYLENAMETEMPLATEROLENUMBERMSGENFONTSTYLENAMEBYROLETEXT16">
    <w:name w:val="MSG_EN_FONT_STYLE_NAME_TEMPLATE_ROLE_NUMBER MSG_EN_FONT_STYLE_NAME_BY_ROLE_TEXT 16_"/>
    <w:link w:val="MSGENFONTSTYLENAMETEMPLATEROLENUMBERMSGENFONTSTYLENAMEBYROLETEXT161"/>
    <w:uiPriority w:val="99"/>
    <w:locked/>
    <w:rPr>
      <w:rFonts w:ascii="Arial" w:hAnsi="Arial"/>
      <w:b/>
      <w:spacing w:val="-60"/>
      <w:sz w:val="72"/>
      <w:u w:val="none"/>
    </w:rPr>
  </w:style>
  <w:style w:type="character" w:customStyle="1" w:styleId="MSGENFONTSTYLENAMETEMPLATEROLENUMBERMSGENFONTSTYLENAMEBYROLETEXT160">
    <w:name w:val="MSG_EN_FONT_STYLE_NAME_TEMPLATE_ROLE_NUMBER MSG_EN_FONT_STYLE_NAME_BY_ROLE_TEXT 16"/>
    <w:uiPriority w:val="99"/>
    <w:rPr>
      <w:rFonts w:ascii="Arial" w:hAnsi="Arial"/>
      <w:b/>
      <w:color w:val="4E4F4F"/>
      <w:spacing w:val="-60"/>
      <w:sz w:val="72"/>
      <w:u w:val="none"/>
    </w:rPr>
  </w:style>
  <w:style w:type="character" w:customStyle="1" w:styleId="MSGENFONTSTYLENAMETEMPLATEROLENUMBERMSGENFONTSTYLENAMEBYROLETEXT5MSGENFONTSTYLEMODIFERSPACING19">
    <w:name w:val="MSG_EN_FONT_STYLE_NAME_TEMPLATE_ROLE_NUMBER MSG_EN_FONT_STYLE_NAME_BY_ROLE_TEXT 5 + MSG_EN_FONT_STYLE_MODIFER_SPACING 19"/>
    <w:uiPriority w:val="99"/>
    <w:rPr>
      <w:rFonts w:ascii="Arial" w:hAnsi="Arial"/>
      <w:b/>
      <w:color w:val="4E4F4F"/>
      <w:spacing w:val="30"/>
      <w:sz w:val="23"/>
      <w:u w:val="none"/>
    </w:rPr>
  </w:style>
  <w:style w:type="character" w:customStyle="1" w:styleId="MSGENFONTSTYLENAMETEMPLATEROLENUMBERMSGENFONTSTYLENAMEBYROLETEXT17">
    <w:name w:val="MSG_EN_FONT_STYLE_NAME_TEMPLATE_ROLE_NUMBER MSG_EN_FONT_STYLE_NAME_BY_ROLE_TEXT 17_"/>
    <w:link w:val="MSGENFONTSTYLENAMETEMPLATEROLENUMBERMSGENFONTSTYLENAMEBYROLETEXT171"/>
    <w:uiPriority w:val="99"/>
    <w:locked/>
    <w:rPr>
      <w:rFonts w:ascii="Arial" w:hAnsi="Arial"/>
      <w:i/>
      <w:sz w:val="10"/>
      <w:u w:val="none"/>
    </w:rPr>
  </w:style>
  <w:style w:type="character" w:customStyle="1" w:styleId="MSGENFONTSTYLENAMETEMPLATEROLENUMBERMSGENFONTSTYLENAMEBYROLETEXT17MSGENFONTSTYLEMODIFERNOTITALIC">
    <w:name w:val="MSG_EN_FONT_STYLE_NAME_TEMPLATE_ROLE_NUMBER MSG_EN_FONT_STYLE_NAME_BY_ROLE_TEXT 17 + MSG_EN_FONT_STYLE_MODIFER_NOT_ITALIC"/>
    <w:uiPriority w:val="99"/>
    <w:rPr>
      <w:rFonts w:ascii="Arial" w:hAnsi="Arial"/>
      <w:color w:val="4E4F4F"/>
      <w:sz w:val="10"/>
      <w:u w:val="none"/>
    </w:rPr>
  </w:style>
  <w:style w:type="character" w:customStyle="1" w:styleId="MSGENFONTSTYLENAMETEMPLATEROLENUMBERMSGENFONTSTYLENAMEBYROLETEXT170">
    <w:name w:val="MSG_EN_FONT_STYLE_NAME_TEMPLATE_ROLE_NUMBER MSG_EN_FONT_STYLE_NAME_BY_ROLE_TEXT 17"/>
    <w:uiPriority w:val="99"/>
    <w:rPr>
      <w:rFonts w:ascii="Arial" w:hAnsi="Arial"/>
      <w:i/>
      <w:color w:val="4E4F4F"/>
      <w:sz w:val="10"/>
      <w:u w:val="none"/>
      <w:lang w:val="en-ZA" w:eastAsia="en-ZA"/>
    </w:rPr>
  </w:style>
  <w:style w:type="character" w:customStyle="1" w:styleId="MSGENFONTSTYLENAMETEMPLATEROLEMSGENFONTSTYLENAMEBYROLETEXT11">
    <w:name w:val="MSG_EN_FONT_STYLE_NAME_TEMPLATE_ROLE MSG_EN_FONT_STYLE_NAME_BY_ROLE_TEXT11"/>
    <w:uiPriority w:val="99"/>
    <w:rPr>
      <w:rFonts w:ascii="Arial" w:hAnsi="Arial"/>
      <w:color w:val="4E4F4F"/>
      <w:sz w:val="23"/>
      <w:u w:val="none"/>
    </w:rPr>
  </w:style>
  <w:style w:type="character" w:customStyle="1" w:styleId="MSGENFONTSTYLENAMETEMPLATEROLENUMBERMSGENFONTSTYLENAMEBYROLETEXT54">
    <w:name w:val="MSG_EN_FONT_STYLE_NAME_TEMPLATE_ROLE_NUMBER MSG_EN_FONT_STYLE_NAME_BY_ROLE_TEXT 54"/>
    <w:uiPriority w:val="99"/>
    <w:rPr>
      <w:rFonts w:ascii="Arial" w:hAnsi="Arial"/>
      <w:b/>
      <w:color w:val="4E4F4F"/>
      <w:sz w:val="23"/>
      <w:u w:val="none"/>
    </w:rPr>
  </w:style>
  <w:style w:type="character" w:customStyle="1" w:styleId="MSGENFONTSTYLENAMETEMPLATEROLELEVELMSGENFONTSTYLENAMEBYROLEHEADING104">
    <w:name w:val="MSG_EN_FONT_STYLE_NAME_TEMPLATE_ROLE_LEVEL MSG_EN_FONT_STYLE_NAME_BY_ROLE_HEADING 104"/>
    <w:uiPriority w:val="99"/>
    <w:rPr>
      <w:rFonts w:ascii="Arial" w:hAnsi="Arial"/>
      <w:b/>
      <w:color w:val="4E4F4F"/>
      <w:sz w:val="23"/>
      <w:u w:val="none"/>
    </w:rPr>
  </w:style>
  <w:style w:type="character" w:customStyle="1" w:styleId="MSGENFONTSTYLENAMETEMPLATEROLEMSGENFONTSTYLENAMEBYROLERUNNINGTITLEMSGENFONTSTYLEMODIFERNAMEArial9">
    <w:name w:val="MSG_EN_FONT_STYLE_NAME_TEMPLATE_ROLE MSG_EN_FONT_STYLE_NAME_BY_ROLE_RUNNING_TITLE + MSG_EN_FONT_STYLE_MODIFER_NAME Arial9"/>
    <w:aliases w:val="MSG_EN_FONT_STYLE_MODIFER_SIZE 154,MSG_EN_FONT_STYLE_MODIFER_SPACING 12,MSG_EN_FONT_STYLE_MODIFER_SCALING 802"/>
    <w:uiPriority w:val="99"/>
    <w:rPr>
      <w:rFonts w:ascii="Arial" w:hAnsi="Arial"/>
      <w:color w:val="4E4F4F"/>
      <w:spacing w:val="30"/>
      <w:w w:val="80"/>
      <w:sz w:val="30"/>
      <w:u w:val="none"/>
    </w:rPr>
  </w:style>
  <w:style w:type="character" w:customStyle="1" w:styleId="MSGENFONTSTYLENAMETEMPLATEROLENUMBERMSGENFONTSTYLENAMEBYROLETEXT5MSGENFONTSTYLEMODIFERSPACING18">
    <w:name w:val="MSG_EN_FONT_STYLE_NAME_TEMPLATE_ROLE_NUMBER MSG_EN_FONT_STYLE_NAME_BY_ROLE_TEXT 5 + MSG_EN_FONT_STYLE_MODIFER_SPACING 18"/>
    <w:uiPriority w:val="99"/>
    <w:rPr>
      <w:rFonts w:ascii="Arial" w:hAnsi="Arial"/>
      <w:b/>
      <w:color w:val="4E4F4F"/>
      <w:spacing w:val="30"/>
      <w:sz w:val="23"/>
      <w:u w:val="none"/>
    </w:rPr>
  </w:style>
  <w:style w:type="character" w:customStyle="1" w:styleId="MSGENFONTSTYLENAMETEMPLATEROLENUMBERMSGENFONTSTYLENAMEBYROLETEXT10MSGENFONTSTYLEMODIFERSIZE51">
    <w:name w:val="MSG_EN_FONT_STYLE_NAME_TEMPLATE_ROLE_NUMBER MSG_EN_FONT_STYLE_NAME_BY_ROLE_TEXT 10 + MSG_EN_FONT_STYLE_MODIFER_SIZE 51"/>
    <w:uiPriority w:val="99"/>
    <w:rPr>
      <w:rFonts w:ascii="Arial" w:hAnsi="Arial"/>
      <w:color w:val="4E4F4F"/>
      <w:sz w:val="10"/>
      <w:u w:val="none"/>
    </w:rPr>
  </w:style>
  <w:style w:type="character" w:customStyle="1" w:styleId="MSGENFONTSTYLENAMETEMPLATEROLENUMBERMSGENFONTSTYLENAMEBYROLETEXT102">
    <w:name w:val="MSG_EN_FONT_STYLE_NAME_TEMPLATE_ROLE_NUMBER MSG_EN_FONT_STYLE_NAME_BY_ROLE_TEXT 102"/>
    <w:uiPriority w:val="99"/>
    <w:rPr>
      <w:rFonts w:ascii="Arial" w:hAnsi="Arial"/>
      <w:color w:val="4E4F4F"/>
      <w:sz w:val="9"/>
      <w:u w:val="none"/>
    </w:rPr>
  </w:style>
  <w:style w:type="character" w:customStyle="1" w:styleId="MSGENFONTSTYLENAMETEMPLATEROLEMSGENFONTSTYLENAMEBYROLETEXT10">
    <w:name w:val="MSG_EN_FONT_STYLE_NAME_TEMPLATE_ROLE MSG_EN_FONT_STYLE_NAME_BY_ROLE_TEXT10"/>
    <w:uiPriority w:val="99"/>
    <w:rPr>
      <w:rFonts w:ascii="Arial" w:hAnsi="Arial"/>
      <w:color w:val="4E4F4F"/>
      <w:sz w:val="23"/>
      <w:u w:val="none"/>
    </w:rPr>
  </w:style>
  <w:style w:type="character" w:customStyle="1" w:styleId="MSGENFONTSTYLENAMETEMPLATEROLEMSGENFONTSTYLENAMEBYROLETEXTMSGENFONTSTYLEMODIFERITALIC">
    <w:name w:val="MSG_EN_FONT_STYLE_NAME_TEMPLATE_ROLE MSG_EN_FONT_STYLE_NAME_BY_ROLE_TEXT + MSG_EN_FONT_STYLE_MODIFER_ITALIC"/>
    <w:uiPriority w:val="99"/>
    <w:rPr>
      <w:rFonts w:ascii="Arial" w:hAnsi="Arial"/>
      <w:i/>
      <w:color w:val="4E4F4F"/>
      <w:sz w:val="23"/>
      <w:u w:val="none"/>
    </w:rPr>
  </w:style>
  <w:style w:type="character" w:customStyle="1" w:styleId="MSGENFONTSTYLENAMETEMPLATEROLEMSGENFONTSTYLENAMEBYROLETEXTMSGENFONTSTYLEMODIFERITALIC3">
    <w:name w:val="MSG_EN_FONT_STYLE_NAME_TEMPLATE_ROLE MSG_EN_FONT_STYLE_NAME_BY_ROLE_TEXT + MSG_EN_FONT_STYLE_MODIFER_ITALIC3"/>
    <w:uiPriority w:val="99"/>
    <w:rPr>
      <w:rFonts w:ascii="Arial" w:hAnsi="Arial"/>
      <w:i/>
      <w:color w:val="4E4F4F"/>
      <w:sz w:val="23"/>
      <w:u w:val="single"/>
    </w:rPr>
  </w:style>
  <w:style w:type="character" w:customStyle="1" w:styleId="MSGENFONTSTYLENAMETEMPLATEROLENUMBERMSGENFONTSTYLENAMEBYROLETEXT18">
    <w:name w:val="MSG_EN_FONT_STYLE_NAME_TEMPLATE_ROLE_NUMBER MSG_EN_FONT_STYLE_NAME_BY_ROLE_TEXT 18_"/>
    <w:link w:val="MSGENFONTSTYLENAMETEMPLATEROLENUMBERMSGENFONTSTYLENAMEBYROLETEXT181"/>
    <w:uiPriority w:val="99"/>
    <w:locked/>
    <w:rPr>
      <w:rFonts w:ascii="Arial" w:hAnsi="Arial"/>
      <w:b/>
      <w:spacing w:val="-20"/>
      <w:sz w:val="60"/>
      <w:u w:val="none"/>
    </w:rPr>
  </w:style>
  <w:style w:type="character" w:customStyle="1" w:styleId="MSGENFONTSTYLENAMETEMPLATEROLENUMBERMSGENFONTSTYLENAMEBYROLETEXT180">
    <w:name w:val="MSG_EN_FONT_STYLE_NAME_TEMPLATE_ROLE_NUMBER MSG_EN_FONT_STYLE_NAME_BY_ROLE_TEXT 18"/>
    <w:uiPriority w:val="99"/>
    <w:rPr>
      <w:rFonts w:ascii="Arial" w:hAnsi="Arial"/>
      <w:b/>
      <w:color w:val="555B5A"/>
      <w:spacing w:val="-20"/>
      <w:sz w:val="60"/>
      <w:u w:val="none"/>
    </w:rPr>
  </w:style>
  <w:style w:type="character" w:customStyle="1" w:styleId="MSGENFONTSTYLENAMETEMPLATEROLEMSGENFONTSTYLENAMEBYROLERUNNINGTITLEMSGENFONTSTYLEMODIFERNAMEArial8">
    <w:name w:val="MSG_EN_FONT_STYLE_NAME_TEMPLATE_ROLE MSG_EN_FONT_STYLE_NAME_BY_ROLE_RUNNING_TITLE + MSG_EN_FONT_STYLE_MODIFER_NAME Arial8"/>
    <w:aliases w:val="MSG_EN_FONT_STYLE_MODIFER_SIZE 122,MSG_EN_FONT_STYLE_MODIFER_BOLD4"/>
    <w:uiPriority w:val="99"/>
    <w:rPr>
      <w:rFonts w:ascii="Arial" w:hAnsi="Arial"/>
      <w:b/>
      <w:color w:val="6D6D6C"/>
      <w:sz w:val="24"/>
      <w:u w:val="none"/>
    </w:rPr>
  </w:style>
  <w:style w:type="character" w:customStyle="1" w:styleId="MSGENFONTSTYLENAMETEMPLATEROLEMSGENFONTSTYLENAMEBYROLERUNNINGTITLEMSGENFONTSTYLEMODIFERNAMEArial7">
    <w:name w:val="MSG_EN_FONT_STYLE_NAME_TEMPLATE_ROLE MSG_EN_FONT_STYLE_NAME_BY_ROLE_RUNNING_TITLE + MSG_EN_FONT_STYLE_MODIFER_NAME Arial7"/>
    <w:aliases w:val="MSG_EN_FONT_STYLE_MODIFER_SIZE 121,MSG_EN_FONT_STYLE_MODIFER_BOLD3"/>
    <w:uiPriority w:val="99"/>
    <w:rPr>
      <w:rFonts w:ascii="Arial" w:hAnsi="Arial"/>
      <w:b/>
      <w:color w:val="4E4F4F"/>
      <w:sz w:val="24"/>
      <w:u w:val="none"/>
    </w:rPr>
  </w:style>
  <w:style w:type="character" w:customStyle="1" w:styleId="MSGENFONTSTYLENAMETEMPLATEROLENUMBERMSGENFONTSTYLENAMEBYROLETEXT5MSGENFONTSTYLEMODIFERSPACING17">
    <w:name w:val="MSG_EN_FONT_STYLE_NAME_TEMPLATE_ROLE_NUMBER MSG_EN_FONT_STYLE_NAME_BY_ROLE_TEXT 5 + MSG_EN_FONT_STYLE_MODIFER_SPACING 17"/>
    <w:uiPriority w:val="99"/>
    <w:rPr>
      <w:rFonts w:ascii="Arial" w:hAnsi="Arial"/>
      <w:b/>
      <w:color w:val="555B5A"/>
      <w:spacing w:val="30"/>
      <w:sz w:val="23"/>
      <w:u w:val="none"/>
    </w:rPr>
  </w:style>
  <w:style w:type="character" w:customStyle="1" w:styleId="MSGENFONTSTYLENAMETEMPLATEROLENUMBERMSGENFONTSTYLENAMEBYROLETEXT153">
    <w:name w:val="MSG_EN_FONT_STYLE_NAME_TEMPLATE_ROLE_NUMBER MSG_EN_FONT_STYLE_NAME_BY_ROLE_TEXT 153"/>
    <w:uiPriority w:val="99"/>
    <w:rPr>
      <w:rFonts w:ascii="Arial" w:hAnsi="Arial"/>
      <w:color w:val="555B5A"/>
      <w:sz w:val="10"/>
      <w:u w:val="none"/>
    </w:rPr>
  </w:style>
  <w:style w:type="character" w:customStyle="1" w:styleId="MSGENFONTSTYLENAMETEMPLATEROLEMSGENFONTSTYLENAMEBYROLETEXTMSGENFONTSTYLEMODIFERITALIC2">
    <w:name w:val="MSG_EN_FONT_STYLE_NAME_TEMPLATE_ROLE MSG_EN_FONT_STYLE_NAME_BY_ROLE_TEXT + MSG_EN_FONT_STYLE_MODIFER_ITALIC2"/>
    <w:uiPriority w:val="99"/>
    <w:rPr>
      <w:rFonts w:ascii="Arial" w:hAnsi="Arial"/>
      <w:i/>
      <w:color w:val="4E4F4F"/>
      <w:sz w:val="23"/>
      <w:u w:val="none"/>
    </w:rPr>
  </w:style>
  <w:style w:type="character" w:customStyle="1" w:styleId="MSGENFONTSTYLENAMETEMPLATEROLEMSGENFONTSTYLENAMEBYROLETEXTMSGENFONTSTYLEMODIFERITALIC1">
    <w:name w:val="MSG_EN_FONT_STYLE_NAME_TEMPLATE_ROLE MSG_EN_FONT_STYLE_NAME_BY_ROLE_TEXT + MSG_EN_FONT_STYLE_MODIFER_ITALIC1"/>
    <w:uiPriority w:val="99"/>
    <w:rPr>
      <w:rFonts w:ascii="Arial" w:hAnsi="Arial"/>
      <w:i/>
      <w:color w:val="4E4F4F"/>
      <w:sz w:val="23"/>
      <w:u w:val="single"/>
    </w:rPr>
  </w:style>
  <w:style w:type="character" w:customStyle="1" w:styleId="MSGENFONTSTYLENAMETEMPLATEROLEMSGENFONTSTYLENAMEBYROLETEXT9">
    <w:name w:val="MSG_EN_FONT_STYLE_NAME_TEMPLATE_ROLE MSG_EN_FONT_STYLE_NAME_BY_ROLE_TEXT9"/>
    <w:uiPriority w:val="99"/>
    <w:rPr>
      <w:rFonts w:ascii="Arial" w:hAnsi="Arial"/>
      <w:color w:val="4E4F4F"/>
      <w:sz w:val="23"/>
      <w:u w:val="none"/>
    </w:rPr>
  </w:style>
  <w:style w:type="character" w:customStyle="1" w:styleId="MSGENFONTSTYLENAMETEMPLATEROLELEVELNUMBERMSGENFONTSTYLENAMEBYROLEHEADING62">
    <w:name w:val="MSG_EN_FONT_STYLE_NAME_TEMPLATE_ROLE_LEVEL_NUMBER MSG_EN_FONT_STYLE_NAME_BY_ROLE_HEADING 6 2_"/>
    <w:link w:val="MSGENFONTSTYLENAMETEMPLATEROLELEVELNUMBERMSGENFONTSTYLENAMEBYROLEHEADING621"/>
    <w:uiPriority w:val="99"/>
    <w:locked/>
    <w:rPr>
      <w:spacing w:val="-30"/>
      <w:sz w:val="72"/>
      <w:u w:val="none"/>
    </w:rPr>
  </w:style>
  <w:style w:type="character" w:customStyle="1" w:styleId="MSGENFONTSTYLENAMETEMPLATEROLELEVELNUMBERMSGENFONTSTYLENAMEBYROLEHEADING620">
    <w:name w:val="MSG_EN_FONT_STYLE_NAME_TEMPLATE_ROLE_LEVEL_NUMBER MSG_EN_FONT_STYLE_NAME_BY_ROLE_HEADING 6 2"/>
    <w:uiPriority w:val="99"/>
    <w:rPr>
      <w:color w:val="4E4F4F"/>
      <w:spacing w:val="-30"/>
      <w:sz w:val="72"/>
      <w:u w:val="none"/>
    </w:rPr>
  </w:style>
  <w:style w:type="character" w:customStyle="1" w:styleId="MSGENFONTSTYLENAMETEMPLATEROLEMSGENFONTSTYLENAMEBYROLERUNNINGTITLEMSGENFONTSTYLEMODIFERNAMEArial6">
    <w:name w:val="MSG_EN_FONT_STYLE_NAME_TEMPLATE_ROLE MSG_EN_FONT_STYLE_NAME_BY_ROLE_RUNNING_TITLE + MSG_EN_FONT_STYLE_MODIFER_NAME Arial6"/>
    <w:aliases w:val="MSG_EN_FONT_STYLE_MODIFER_SIZE 162,MSG_EN_FONT_STYLE_MODIFER_ITALIC7,MSG_EN_FONT_STYLE_MODIFER_SPACING 31"/>
    <w:uiPriority w:val="99"/>
    <w:rPr>
      <w:rFonts w:ascii="Arial" w:hAnsi="Arial"/>
      <w:i/>
      <w:color w:val="555B5A"/>
      <w:spacing w:val="70"/>
      <w:w w:val="80"/>
      <w:sz w:val="32"/>
      <w:u w:val="none"/>
    </w:rPr>
  </w:style>
  <w:style w:type="character" w:customStyle="1" w:styleId="MSGENFONTSTYLENAMETEMPLATEROLEMSGENFONTSTYLENAMEBYROLERUNNINGTITLEMSGENFONTSTYLEMODIFERNAMEArial5">
    <w:name w:val="MSG_EN_FONT_STYLE_NAME_TEMPLATE_ROLE MSG_EN_FONT_STYLE_NAME_BY_ROLE_RUNNING_TITLE + MSG_EN_FONT_STYLE_MODIFER_NAME Arial5"/>
    <w:aliases w:val="MSG_EN_FONT_STYLE_MODIFER_SIZE 11"/>
    <w:uiPriority w:val="99"/>
    <w:rPr>
      <w:rFonts w:ascii="Arial" w:hAnsi="Arial"/>
      <w:color w:val="555B5A"/>
      <w:sz w:val="22"/>
      <w:u w:val="none"/>
    </w:rPr>
  </w:style>
  <w:style w:type="character" w:customStyle="1" w:styleId="MSGENFONTSTYLENAMETEMPLATEROLENUMBERMSGENFONTSTYLENAMEBYROLETEXT5MSGENFONTSTYLEMODIFERSPACING16">
    <w:name w:val="MSG_EN_FONT_STYLE_NAME_TEMPLATE_ROLE_NUMBER MSG_EN_FONT_STYLE_NAME_BY_ROLE_TEXT 5 + MSG_EN_FONT_STYLE_MODIFER_SPACING 16"/>
    <w:uiPriority w:val="99"/>
    <w:rPr>
      <w:rFonts w:ascii="Arial" w:hAnsi="Arial"/>
      <w:b/>
      <w:color w:val="4E4F4F"/>
      <w:spacing w:val="30"/>
      <w:sz w:val="23"/>
      <w:u w:val="none"/>
    </w:rPr>
  </w:style>
  <w:style w:type="character" w:customStyle="1" w:styleId="MSGENFONTSTYLENAMETEMPLATEROLENUMBERMSGENFONTSTYLENAMEBYROLETEXT113">
    <w:name w:val="MSG_EN_FONT_STYLE_NAME_TEMPLATE_ROLE_NUMBER MSG_EN_FONT_STYLE_NAME_BY_ROLE_TEXT 113"/>
    <w:uiPriority w:val="99"/>
    <w:rPr>
      <w:rFonts w:ascii="Arial" w:hAnsi="Arial"/>
      <w:color w:val="4E4F4F"/>
      <w:sz w:val="9"/>
      <w:u w:val="none"/>
    </w:rPr>
  </w:style>
  <w:style w:type="character" w:customStyle="1" w:styleId="MSGENFONTSTYLENAMETEMPLATEROLENUMBERMSGENFONTSTYLENAMEBYROLETEXT11MSGENFONTSTYLEMODIFERSIZE4">
    <w:name w:val="MSG_EN_FONT_STYLE_NAME_TEMPLATE_ROLE_NUMBER MSG_EN_FONT_STYLE_NAME_BY_ROLE_TEXT 11 + MSG_EN_FONT_STYLE_MODIFER_SIZE 4"/>
    <w:uiPriority w:val="99"/>
    <w:rPr>
      <w:rFonts w:ascii="Arial" w:hAnsi="Arial"/>
      <w:color w:val="4E4F4F"/>
      <w:sz w:val="8"/>
      <w:u w:val="none"/>
    </w:rPr>
  </w:style>
  <w:style w:type="character" w:customStyle="1" w:styleId="MSGENFONTSTYLENAMETEMPLATEROLEMSGENFONTSTYLENAMEBYROLETEXT8">
    <w:name w:val="MSG_EN_FONT_STYLE_NAME_TEMPLATE_ROLE MSG_EN_FONT_STYLE_NAME_BY_ROLE_TEXT8"/>
    <w:uiPriority w:val="99"/>
    <w:rPr>
      <w:rFonts w:ascii="Arial" w:hAnsi="Arial"/>
      <w:color w:val="4E4F4F"/>
      <w:sz w:val="23"/>
      <w:u w:val="none"/>
    </w:rPr>
  </w:style>
  <w:style w:type="character" w:customStyle="1" w:styleId="MSGENFONTSTYLENAMETEMPLATEROLELEVELMSGENFONTSTYLENAMEBYROLEHEADING103">
    <w:name w:val="MSG_EN_FONT_STYLE_NAME_TEMPLATE_ROLE_LEVEL MSG_EN_FONT_STYLE_NAME_BY_ROLE_HEADING 103"/>
    <w:uiPriority w:val="99"/>
    <w:rPr>
      <w:rFonts w:ascii="Arial" w:hAnsi="Arial"/>
      <w:b/>
      <w:color w:val="4E4F4F"/>
      <w:sz w:val="23"/>
      <w:u w:val="none"/>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1"/>
    <w:uiPriority w:val="99"/>
    <w:locked/>
    <w:rPr>
      <w:rFonts w:ascii="Arial" w:hAnsi="Arial"/>
      <w:sz w:val="23"/>
      <w:u w:val="none"/>
    </w:rPr>
  </w:style>
  <w:style w:type="character" w:customStyle="1" w:styleId="MSGENFONTSTYLENAMETEMPLATEROLENUMBERMSGENFONTSTYLENAMEBYROLETABLECAPTION20">
    <w:name w:val="MSG_EN_FONT_STYLE_NAME_TEMPLATE_ROLE_NUMBER MSG_EN_FONT_STYLE_NAME_BY_ROLE_TABLE_CAPTION 2"/>
    <w:uiPriority w:val="99"/>
    <w:rPr>
      <w:rFonts w:ascii="Arial" w:hAnsi="Arial"/>
      <w:color w:val="4E4F4F"/>
      <w:sz w:val="23"/>
      <w:u w:val="none"/>
    </w:rPr>
  </w:style>
  <w:style w:type="character" w:customStyle="1" w:styleId="MSGENFONTSTYLENAMETEMPLATEROLEMSGENFONTSTYLENAMEBYROLETEXT7">
    <w:name w:val="MSG_EN_FONT_STYLE_NAME_TEMPLATE_ROLE MSG_EN_FONT_STYLE_NAME_BY_ROLE_TEXT7"/>
    <w:uiPriority w:val="99"/>
    <w:rPr>
      <w:rFonts w:ascii="Arial" w:hAnsi="Arial"/>
      <w:color w:val="3A3B3B"/>
      <w:sz w:val="23"/>
      <w:u w:val="none"/>
    </w:rPr>
  </w:style>
  <w:style w:type="character" w:customStyle="1" w:styleId="MSGENFONTSTYLENAMETEMPLATEROLENUMBERMSGENFONTSTYLENAMEBYROLETEXT19">
    <w:name w:val="MSG_EN_FONT_STYLE_NAME_TEMPLATE_ROLE_NUMBER MSG_EN_FONT_STYLE_NAME_BY_ROLE_TEXT 19_"/>
    <w:link w:val="MSGENFONTSTYLENAMETEMPLATEROLENUMBERMSGENFONTSTYLENAMEBYROLETEXT191"/>
    <w:uiPriority w:val="99"/>
    <w:locked/>
    <w:rPr>
      <w:rFonts w:ascii="Arial" w:hAnsi="Arial"/>
      <w:b/>
      <w:sz w:val="20"/>
      <w:u w:val="none"/>
    </w:rPr>
  </w:style>
  <w:style w:type="character" w:customStyle="1" w:styleId="MSGENFONTSTYLENAMETEMPLATEROLENUMBERMSGENFONTSTYLENAMEBYROLETEXT190">
    <w:name w:val="MSG_EN_FONT_STYLE_NAME_TEMPLATE_ROLE_NUMBER MSG_EN_FONT_STYLE_NAME_BY_ROLE_TEXT 19"/>
    <w:uiPriority w:val="99"/>
    <w:rPr>
      <w:rFonts w:ascii="Arial" w:hAnsi="Arial"/>
      <w:b/>
      <w:color w:val="4E4F4F"/>
      <w:sz w:val="20"/>
      <w:u w:val="none"/>
    </w:rPr>
  </w:style>
  <w:style w:type="character" w:customStyle="1" w:styleId="MSGENFONTSTYLENAMETEMPLATEROLENUMBERMSGENFONTSTYLENAMEBYROLETEXT22">
    <w:name w:val="MSG_EN_FONT_STYLE_NAME_TEMPLATE_ROLE_NUMBER MSG_EN_FONT_STYLE_NAME_BY_ROLE_TEXT 22_"/>
    <w:link w:val="MSGENFONTSTYLENAMETEMPLATEROLENUMBERMSGENFONTSTYLENAMEBYROLETEXT221"/>
    <w:uiPriority w:val="99"/>
    <w:locked/>
    <w:rPr>
      <w:spacing w:val="-40"/>
      <w:sz w:val="72"/>
      <w:u w:val="none"/>
    </w:rPr>
  </w:style>
  <w:style w:type="character" w:customStyle="1" w:styleId="MSGENFONTSTYLENAMETEMPLATEROLENUMBERMSGENFONTSTYLENAMEBYROLETEXT220">
    <w:name w:val="MSG_EN_FONT_STYLE_NAME_TEMPLATE_ROLE_NUMBER MSG_EN_FONT_STYLE_NAME_BY_ROLE_TEXT 22"/>
    <w:uiPriority w:val="99"/>
    <w:rPr>
      <w:color w:val="555B5A"/>
      <w:spacing w:val="-40"/>
      <w:sz w:val="72"/>
      <w:u w:val="none"/>
    </w:rPr>
  </w:style>
  <w:style w:type="character" w:customStyle="1" w:styleId="MSGENFONTSTYLENAMETEMPLATEROLENUMBERMSGENFONTSTYLENAMEBYROLETEXT5MSGENFONTSTYLEMODIFERSPACING15">
    <w:name w:val="MSG_EN_FONT_STYLE_NAME_TEMPLATE_ROLE_NUMBER MSG_EN_FONT_STYLE_NAME_BY_ROLE_TEXT 5 + MSG_EN_FONT_STYLE_MODIFER_SPACING 15"/>
    <w:uiPriority w:val="99"/>
    <w:rPr>
      <w:rFonts w:ascii="Arial" w:hAnsi="Arial"/>
      <w:b/>
      <w:color w:val="555B5A"/>
      <w:spacing w:val="30"/>
      <w:sz w:val="23"/>
      <w:u w:val="none"/>
    </w:rPr>
  </w:style>
  <w:style w:type="character" w:customStyle="1" w:styleId="MSGENFONTSTYLENAMETEMPLATEROLENUMBERMSGENFONTSTYLENAMEBYROLETEXT23">
    <w:name w:val="MSG_EN_FONT_STYLE_NAME_TEMPLATE_ROLE_NUMBER MSG_EN_FONT_STYLE_NAME_BY_ROLE_TEXT 23_"/>
    <w:link w:val="MSGENFONTSTYLENAMETEMPLATEROLENUMBERMSGENFONTSTYLENAMEBYROLETEXT231"/>
    <w:uiPriority w:val="99"/>
    <w:locked/>
    <w:rPr>
      <w:rFonts w:ascii="Arial" w:hAnsi="Arial"/>
      <w:b/>
      <w:sz w:val="9"/>
      <w:u w:val="none"/>
    </w:rPr>
  </w:style>
  <w:style w:type="character" w:customStyle="1" w:styleId="MSGENFONTSTYLENAMETEMPLATEROLENUMBERMSGENFONTSTYLENAMEBYROLETEXT230">
    <w:name w:val="MSG_EN_FONT_STYLE_NAME_TEMPLATE_ROLE_NUMBER MSG_EN_FONT_STYLE_NAME_BY_ROLE_TEXT 23"/>
    <w:uiPriority w:val="99"/>
    <w:rPr>
      <w:rFonts w:ascii="Arial" w:hAnsi="Arial"/>
      <w:b/>
      <w:color w:val="555B5A"/>
      <w:sz w:val="9"/>
      <w:u w:val="none"/>
    </w:rPr>
  </w:style>
  <w:style w:type="character" w:customStyle="1" w:styleId="MSGENFONTSTYLENAMETEMPLATEROLENUMBERMSGENFONTSTYLENAMEBYROLETEXT23MSGENFONTSTYLEMODIFERNAMETimesNewRoman">
    <w:name w:val="MSG_EN_FONT_STYLE_NAME_TEMPLATE_ROLE_NUMBER MSG_EN_FONT_STYLE_NAME_BY_ROLE_TEXT 23 + MSG_EN_FONT_STYLE_MODIFER_NAME Times New Roman"/>
    <w:aliases w:val="MSG_EN_FONT_STYLE_MODIFER_SIZE 6,MSG_EN_FONT_STYLE_MODIFER_NOT_BOLD7,MSG_EN_FONT_STYLE_MODIFER_SCALING 60"/>
    <w:uiPriority w:val="99"/>
    <w:rPr>
      <w:rFonts w:ascii="Times New Roman" w:hAnsi="Times New Roman"/>
      <w:color w:val="555B5A"/>
      <w:w w:val="60"/>
      <w:sz w:val="12"/>
      <w:u w:val="none"/>
    </w:rPr>
  </w:style>
  <w:style w:type="character" w:customStyle="1" w:styleId="MSGENFONTSTYLENAMETEMPLATEROLENUMBERMSGENFONTSTYLENAMEBYROLETEXT23MSGENFONTSTYLEMODIFERNAMETimesNewRoman1">
    <w:name w:val="MSG_EN_FONT_STYLE_NAME_TEMPLATE_ROLE_NUMBER MSG_EN_FONT_STYLE_NAME_BY_ROLE_TEXT 23 + MSG_EN_FONT_STYLE_MODIFER_NAME Times New Roman1"/>
    <w:aliases w:val="MSG_EN_FONT_STYLE_MODIFER_SIZE 53,MSG_EN_FONT_STYLE_MODIFER_NOT_BOLD6"/>
    <w:uiPriority w:val="99"/>
    <w:rPr>
      <w:rFonts w:ascii="Times New Roman" w:hAnsi="Times New Roman"/>
      <w:color w:val="555B5A"/>
      <w:sz w:val="10"/>
      <w:u w:val="none"/>
    </w:rPr>
  </w:style>
  <w:style w:type="character" w:customStyle="1" w:styleId="MSGENFONTSTYLENAMETEMPLATEROLENUMBERMSGENFONTSTYLENAMEBYROLETEXT23MSGENFONTSTYLEMODIFERSIZE5">
    <w:name w:val="MSG_EN_FONT_STYLE_NAME_TEMPLATE_ROLE_NUMBER MSG_EN_FONT_STYLE_NAME_BY_ROLE_TEXT 23 + MSG_EN_FONT_STYLE_MODIFER_SIZE 5"/>
    <w:aliases w:val="MSG_EN_FONT_STYLE_MODIFER_ITALIC6"/>
    <w:uiPriority w:val="99"/>
    <w:rPr>
      <w:rFonts w:ascii="Arial" w:hAnsi="Arial"/>
      <w:b/>
      <w:i/>
      <w:color w:val="555B5A"/>
      <w:sz w:val="10"/>
      <w:u w:val="none"/>
    </w:rPr>
  </w:style>
  <w:style w:type="character" w:customStyle="1" w:styleId="MSGENFONTSTYLENAMETEMPLATEROLEMSGENFONTSTYLENAMEBYROLETEXT6">
    <w:name w:val="MSG_EN_FONT_STYLE_NAME_TEMPLATE_ROLE MSG_EN_FONT_STYLE_NAME_BY_ROLE_TEXT6"/>
    <w:uiPriority w:val="99"/>
    <w:rPr>
      <w:rFonts w:ascii="Arial" w:hAnsi="Arial"/>
      <w:color w:val="4E4F4F"/>
      <w:sz w:val="23"/>
      <w:u w:val="none"/>
    </w:rPr>
  </w:style>
  <w:style w:type="character" w:customStyle="1" w:styleId="MSGENFONTSTYLENAMETEMPLATEROLENUMBERMSGENFONTSTYLENAMEBYROLETEXT53">
    <w:name w:val="MSG_EN_FONT_STYLE_NAME_TEMPLATE_ROLE_NUMBER MSG_EN_FONT_STYLE_NAME_BY_ROLE_TEXT 53"/>
    <w:uiPriority w:val="99"/>
    <w:rPr>
      <w:rFonts w:ascii="Arial" w:hAnsi="Arial"/>
      <w:b/>
      <w:color w:val="4E4F4F"/>
      <w:sz w:val="23"/>
      <w:u w:val="none"/>
    </w:rPr>
  </w:style>
  <w:style w:type="character" w:customStyle="1" w:styleId="MSGENFONTSTYLENAMETEMPLATEROLENUMBERMSGENFONTSTYLENAMEBYROLETEXT200">
    <w:name w:val="MSG_EN_FONT_STYLE_NAME_TEMPLATE_ROLE_NUMBER MSG_EN_FONT_STYLE_NAME_BY_ROLE_TEXT 20_"/>
    <w:link w:val="MSGENFONTSTYLENAMETEMPLATEROLENUMBERMSGENFONTSTYLENAMEBYROLETEXT201"/>
    <w:uiPriority w:val="99"/>
    <w:locked/>
    <w:rPr>
      <w:rFonts w:ascii="Arial" w:hAnsi="Arial"/>
      <w:b/>
      <w:sz w:val="17"/>
      <w:u w:val="none"/>
    </w:rPr>
  </w:style>
  <w:style w:type="character" w:customStyle="1" w:styleId="MSGENFONTSTYLENAMETEMPLATEROLENUMBERMSGENFONTSTYLENAMEBYROLETEXT202">
    <w:name w:val="MSG_EN_FONT_STYLE_NAME_TEMPLATE_ROLE_NUMBER MSG_EN_FONT_STYLE_NAME_BY_ROLE_TEXT 20"/>
    <w:uiPriority w:val="99"/>
    <w:rPr>
      <w:rFonts w:ascii="Arial" w:hAnsi="Arial"/>
      <w:b/>
      <w:color w:val="3A3B3B"/>
      <w:sz w:val="17"/>
      <w:u w:val="none"/>
    </w:rPr>
  </w:style>
  <w:style w:type="character" w:customStyle="1" w:styleId="MSGENFONTSTYLENAMETEMPLATEROLENUMBERMSGENFONTSTYLENAMEBYROLETEXT204">
    <w:name w:val="MSG_EN_FONT_STYLE_NAME_TEMPLATE_ROLE_NUMBER MSG_EN_FONT_STYLE_NAME_BY_ROLE_TEXT 204"/>
    <w:uiPriority w:val="99"/>
    <w:rPr>
      <w:rFonts w:ascii="Arial" w:hAnsi="Arial"/>
      <w:b/>
      <w:color w:val="4E4F4F"/>
      <w:sz w:val="17"/>
      <w:u w:val="none"/>
    </w:rPr>
  </w:style>
  <w:style w:type="character" w:customStyle="1" w:styleId="MSGENFONTSTYLENAMETEMPLATEROLENUMBERMSGENFONTSTYLENAMEBYROLETEXT20MSGENFONTSTYLEMODIFERSIZE115">
    <w:name w:val="MSG_EN_FONT_STYLE_NAME_TEMPLATE_ROLE_NUMBER MSG_EN_FONT_STYLE_NAME_BY_ROLE_TEXT 20 + MSG_EN_FONT_STYLE_MODIFER_SIZE 11.5"/>
    <w:uiPriority w:val="99"/>
    <w:rPr>
      <w:rFonts w:ascii="Arial" w:hAnsi="Arial"/>
      <w:b/>
      <w:color w:val="4E4F4F"/>
      <w:sz w:val="23"/>
      <w:u w:val="none"/>
    </w:rPr>
  </w:style>
  <w:style w:type="character" w:customStyle="1" w:styleId="MSGENFONTSTYLENAMETEMPLATEROLENUMBERMSGENFONTSTYLENAMEBYROLETEXT21">
    <w:name w:val="MSG_EN_FONT_STYLE_NAME_TEMPLATE_ROLE_NUMBER MSG_EN_FONT_STYLE_NAME_BY_ROLE_TEXT 21_"/>
    <w:link w:val="MSGENFONTSTYLENAMETEMPLATEROLENUMBERMSGENFONTSTYLENAMEBYROLETEXT211"/>
    <w:uiPriority w:val="99"/>
    <w:locked/>
    <w:rPr>
      <w:rFonts w:ascii="Arial" w:hAnsi="Arial"/>
      <w:b/>
      <w:sz w:val="14"/>
      <w:u w:val="none"/>
    </w:rPr>
  </w:style>
  <w:style w:type="character" w:customStyle="1" w:styleId="MSGENFONTSTYLENAMETEMPLATEROLENUMBERMSGENFONTSTYLENAMEBYROLETEXT212">
    <w:name w:val="MSG_EN_FONT_STYLE_NAME_TEMPLATE_ROLE_NUMBER MSG_EN_FONT_STYLE_NAME_BY_ROLE_TEXT 21"/>
    <w:uiPriority w:val="99"/>
    <w:rPr>
      <w:rFonts w:ascii="Arial" w:hAnsi="Arial"/>
      <w:b/>
      <w:color w:val="4E4F4F"/>
      <w:sz w:val="14"/>
      <w:u w:val="none"/>
    </w:rPr>
  </w:style>
  <w:style w:type="character" w:customStyle="1" w:styleId="MSGENFONTSTYLENAMETEMPLATEROLENUMBERMSGENFONTSTYLENAMEBYROLETEXT24">
    <w:name w:val="MSG_EN_FONT_STYLE_NAME_TEMPLATE_ROLE_NUMBER MSG_EN_FONT_STYLE_NAME_BY_ROLE_TEXT 24_"/>
    <w:link w:val="MSGENFONTSTYLENAMETEMPLATEROLENUMBERMSGENFONTSTYLENAMEBYROLETEXT241"/>
    <w:uiPriority w:val="99"/>
    <w:locked/>
    <w:rPr>
      <w:rFonts w:ascii="Arial" w:hAnsi="Arial"/>
      <w:b/>
      <w:w w:val="75"/>
      <w:u w:val="none"/>
    </w:rPr>
  </w:style>
  <w:style w:type="character" w:customStyle="1" w:styleId="MSGENFONTSTYLENAMETEMPLATEROLENUMBERMSGENFONTSTYLENAMEBYROLETEXT240">
    <w:name w:val="MSG_EN_FONT_STYLE_NAME_TEMPLATE_ROLE_NUMBER MSG_EN_FONT_STYLE_NAME_BY_ROLE_TEXT 24"/>
    <w:uiPriority w:val="99"/>
    <w:rPr>
      <w:rFonts w:ascii="Arial" w:hAnsi="Arial"/>
      <w:b/>
      <w:color w:val="6D6D6C"/>
      <w:w w:val="75"/>
      <w:u w:val="none"/>
    </w:rPr>
  </w:style>
  <w:style w:type="character" w:customStyle="1" w:styleId="MSGENFONTSTYLENAMETEMPLATEROLENUMBERMSGENFONTSTYLENAMEBYROLETEXT24MSGENFONTSTYLEMODIFERNAMETimesNewRoman">
    <w:name w:val="MSG_EN_FONT_STYLE_NAME_TEMPLATE_ROLE_NUMBER MSG_EN_FONT_STYLE_NAME_BY_ROLE_TEXT 24 + MSG_EN_FONT_STYLE_MODIFER_NAME Times New Roman"/>
    <w:aliases w:val="MSG_EN_FONT_STYLE_MODIFER_SIZE 153,MSG_EN_FONT_STYLE_MODIFER_NOT_BOLD5,MSG_EN_FONT_STYLE_MODIFER_SCALING 90"/>
    <w:uiPriority w:val="99"/>
    <w:rPr>
      <w:rFonts w:ascii="Times New Roman" w:hAnsi="Times New Roman"/>
      <w:color w:val="4E4F4F"/>
      <w:w w:val="90"/>
      <w:sz w:val="30"/>
      <w:u w:val="none"/>
    </w:rPr>
  </w:style>
  <w:style w:type="character" w:customStyle="1" w:styleId="MSGENFONTSTYLENAMETEMPLATEROLENUMBERMSGENFONTSTYLENAMEBYROLETEXT24MSGENFONTSTYLEMODIFERNAMETimesNewRoman1">
    <w:name w:val="MSG_EN_FONT_STYLE_NAME_TEMPLATE_ROLE_NUMBER MSG_EN_FONT_STYLE_NAME_BY_ROLE_TEXT 24 + MSG_EN_FONT_STYLE_MODIFER_NAME Times New Roman1"/>
    <w:aliases w:val="MSG_EN_FONT_STYLE_MODIFER_SIZE 152,MSG_EN_FONT_STYLE_MODIFER_NOT_BOLD4,MSG_EN_FONT_STYLE_MODIFER_SCALING 901"/>
    <w:uiPriority w:val="99"/>
    <w:rPr>
      <w:rFonts w:ascii="Times New Roman" w:hAnsi="Times New Roman"/>
      <w:color w:val="6D6D6C"/>
      <w:w w:val="90"/>
      <w:sz w:val="30"/>
      <w:u w:val="none"/>
    </w:rPr>
  </w:style>
  <w:style w:type="character" w:customStyle="1" w:styleId="MSGENFONTSTYLENAMETEMPLATEROLENUMBERMSGENFONTSTYLENAMEBYROLETEXT242">
    <w:name w:val="MSG_EN_FONT_STYLE_NAME_TEMPLATE_ROLE_NUMBER MSG_EN_FONT_STYLE_NAME_BY_ROLE_TEXT 242"/>
    <w:uiPriority w:val="99"/>
    <w:rPr>
      <w:rFonts w:ascii="Arial" w:hAnsi="Arial"/>
      <w:b/>
      <w:color w:val="4E4F4F"/>
      <w:w w:val="75"/>
      <w:u w:val="none"/>
    </w:rPr>
  </w:style>
  <w:style w:type="character" w:customStyle="1" w:styleId="MSGENFONTSTYLENAMETEMPLATEROLENUMBERMSGENFONTSTYLENAMEBYROLETEXT5MSGENFONTSTYLEMODIFERSPACING14">
    <w:name w:val="MSG_EN_FONT_STYLE_NAME_TEMPLATE_ROLE_NUMBER MSG_EN_FONT_STYLE_NAME_BY_ROLE_TEXT 5 + MSG_EN_FONT_STYLE_MODIFER_SPACING 14"/>
    <w:uiPriority w:val="99"/>
    <w:rPr>
      <w:rFonts w:ascii="Arial" w:hAnsi="Arial"/>
      <w:b/>
      <w:color w:val="555B5A"/>
      <w:spacing w:val="30"/>
      <w:sz w:val="23"/>
      <w:u w:val="none"/>
    </w:rPr>
  </w:style>
  <w:style w:type="character" w:customStyle="1" w:styleId="MSGENFONTSTYLENAMETEMPLATEROLENUMBERMSGENFONTSTYLENAMEBYROLETEXT112">
    <w:name w:val="MSG_EN_FONT_STYLE_NAME_TEMPLATE_ROLE_NUMBER MSG_EN_FONT_STYLE_NAME_BY_ROLE_TEXT 112"/>
    <w:uiPriority w:val="99"/>
    <w:rPr>
      <w:rFonts w:ascii="Arial" w:hAnsi="Arial"/>
      <w:color w:val="555B5A"/>
      <w:sz w:val="9"/>
      <w:u w:val="none"/>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aliases w:val="MSG_EN_FONT_STYLE_MODIFER_SPACING 05"/>
    <w:uiPriority w:val="99"/>
    <w:rPr>
      <w:rFonts w:ascii="Arial" w:hAnsi="Arial"/>
      <w:color w:val="555B5A"/>
      <w:spacing w:val="-10"/>
      <w:sz w:val="11"/>
      <w:u w:val="none"/>
    </w:rPr>
  </w:style>
  <w:style w:type="character" w:customStyle="1" w:styleId="MSGENFONTSTYLENAMETEMPLATEROLENUMBERMSGENFONTSTYLENAMEBYROLETEXT11MSGENFONTSTYLEMODIFERNAMETimesNewRoman">
    <w:name w:val="MSG_EN_FONT_STYLE_NAME_TEMPLATE_ROLE_NUMBER MSG_EN_FONT_STYLE_NAME_BY_ROLE_TEXT 11 + MSG_EN_FONT_STYLE_MODIFER_NAME Times New Roman"/>
    <w:aliases w:val="MSG_EN_FONT_STYLE_MODIFER_SIZE 52"/>
    <w:uiPriority w:val="99"/>
    <w:rPr>
      <w:rFonts w:ascii="Times New Roman" w:hAnsi="Times New Roman"/>
      <w:color w:val="555B5A"/>
      <w:sz w:val="10"/>
      <w:u w:val="none"/>
    </w:rPr>
  </w:style>
  <w:style w:type="character" w:customStyle="1" w:styleId="MSGENFONTSTYLENAMETEMPLATEROLENUMBERMSGENFONTSTYLENAMEBYROLETEXT11MSGENFONTSTYLEMODIFERSIZE51">
    <w:name w:val="MSG_EN_FONT_STYLE_NAME_TEMPLATE_ROLE_NUMBER MSG_EN_FONT_STYLE_NAME_BY_ROLE_TEXT 11 + MSG_EN_FONT_STYLE_MODIFER_SIZE 51"/>
    <w:aliases w:val="MSG_EN_FONT_STYLE_MODIFER_BOLD2,MSG_EN_FONT_STYLE_MODIFER_ITALIC5"/>
    <w:uiPriority w:val="99"/>
    <w:rPr>
      <w:rFonts w:ascii="Arial" w:hAnsi="Arial"/>
      <w:b/>
      <w:i/>
      <w:color w:val="555B5A"/>
      <w:sz w:val="10"/>
      <w:u w:val="none"/>
    </w:rPr>
  </w:style>
  <w:style w:type="character" w:customStyle="1" w:styleId="MSGENFONTSTYLENAMETEMPLATEROLEMSGENFONTSTYLENAMEBYROLETEXT5">
    <w:name w:val="MSG_EN_FONT_STYLE_NAME_TEMPLATE_ROLE MSG_EN_FONT_STYLE_NAME_BY_ROLE_TEXT5"/>
    <w:uiPriority w:val="99"/>
    <w:rPr>
      <w:rFonts w:ascii="Arial" w:hAnsi="Arial"/>
      <w:color w:val="4E4F4F"/>
      <w:sz w:val="23"/>
      <w:u w:val="none"/>
    </w:rPr>
  </w:style>
  <w:style w:type="character" w:customStyle="1" w:styleId="MSGENFONTSTYLENAMETEMPLATEROLENUMBERMSGENFONTSTYLENAMEBYROLETEXT203">
    <w:name w:val="MSG_EN_FONT_STYLE_NAME_TEMPLATE_ROLE_NUMBER MSG_EN_FONT_STYLE_NAME_BY_ROLE_TEXT 203"/>
    <w:uiPriority w:val="99"/>
    <w:rPr>
      <w:rFonts w:ascii="Arial" w:hAnsi="Arial"/>
      <w:b/>
      <w:color w:val="4E4F4F"/>
      <w:sz w:val="17"/>
      <w:u w:val="none"/>
    </w:rPr>
  </w:style>
  <w:style w:type="character" w:customStyle="1" w:styleId="MSGENFONTSTYLENAMETEMPLATEROLENUMBERMSGENFONTSTYLENAMEBYROLETEXT20MSGENFONTSTYLEMODIFERSIZE9">
    <w:name w:val="MSG_EN_FONT_STYLE_NAME_TEMPLATE_ROLE_NUMBER MSG_EN_FONT_STYLE_NAME_BY_ROLE_TEXT 20 + MSG_EN_FONT_STYLE_MODIFER_SIZE 9"/>
    <w:aliases w:val="MSG_EN_FONT_STYLE_MODIFER_ITALIC4,MSG_EN_FONT_STYLE_MODIFER_SCALING 601"/>
    <w:uiPriority w:val="99"/>
    <w:rPr>
      <w:rFonts w:ascii="Arial" w:hAnsi="Arial"/>
      <w:b/>
      <w:i/>
      <w:color w:val="4E4F4F"/>
      <w:w w:val="60"/>
      <w:sz w:val="18"/>
      <w:u w:val="none"/>
    </w:rPr>
  </w:style>
  <w:style w:type="character" w:customStyle="1" w:styleId="MSGENFONTSTYLENAMETEMPLATEROLEMSGENFONTSTYLENAMEBYROLETEXTMSGENFONTSTYLEMODIFERSPACING-1">
    <w:name w:val="MSG_EN_FONT_STYLE_NAME_TEMPLATE_ROLE MSG_EN_FONT_STYLE_NAME_BY_ROLE_TEXT + MSG_EN_FONT_STYLE_MODIFER_SPACING -1"/>
    <w:uiPriority w:val="99"/>
    <w:rPr>
      <w:rFonts w:ascii="Arial" w:hAnsi="Arial"/>
      <w:color w:val="4E4F4F"/>
      <w:spacing w:val="-20"/>
      <w:sz w:val="23"/>
      <w:u w:val="none"/>
    </w:rPr>
  </w:style>
  <w:style w:type="character" w:customStyle="1" w:styleId="MSGENFONTSTYLENAMETEMPLATEROLELEVELNUMBERMSGENFONTSTYLENAMEBYROLEHEADING82">
    <w:name w:val="MSG_EN_FONT_STYLE_NAME_TEMPLATE_ROLE_LEVEL_NUMBER MSG_EN_FONT_STYLE_NAME_BY_ROLE_HEADING 8 2_"/>
    <w:link w:val="MSGENFONTSTYLENAMETEMPLATEROLELEVELNUMBERMSGENFONTSTYLENAMEBYROLEHEADING821"/>
    <w:uiPriority w:val="99"/>
    <w:locked/>
    <w:rPr>
      <w:rFonts w:ascii="Arial" w:hAnsi="Arial"/>
      <w:spacing w:val="-40"/>
      <w:w w:val="200"/>
      <w:sz w:val="44"/>
      <w:u w:val="none"/>
    </w:rPr>
  </w:style>
  <w:style w:type="character" w:customStyle="1" w:styleId="MSGENFONTSTYLENAMETEMPLATEROLELEVELNUMBERMSGENFONTSTYLENAMEBYROLEHEADING82MSGENFONTSTYLEMODIFERNAMETimesNewRoman">
    <w:name w:val="MSG_EN_FONT_STYLE_NAME_TEMPLATE_ROLE_LEVEL_NUMBER MSG_EN_FONT_STYLE_NAME_BY_ROLE_HEADING 8 2 + MSG_EN_FONT_STYLE_MODIFER_NAME Times New Roman"/>
    <w:aliases w:val="MSG_EN_FONT_STYLE_MODIFER_SIZE 36,MSG_EN_FONT_STYLE_MODIFER_SPACING 04,MSG_EN_FONT_STYLE_MODIFER_SCALING 100"/>
    <w:uiPriority w:val="99"/>
    <w:rPr>
      <w:rFonts w:ascii="Times New Roman" w:hAnsi="Times New Roman"/>
      <w:color w:val="4E4F4F"/>
      <w:spacing w:val="0"/>
      <w:w w:val="100"/>
      <w:sz w:val="72"/>
      <w:u w:val="none"/>
    </w:rPr>
  </w:style>
  <w:style w:type="character" w:customStyle="1" w:styleId="MSGENFONTSTYLENAMETEMPLATEROLELEVELNUMBERMSGENFONTSTYLENAMEBYROLEHEADING820">
    <w:name w:val="MSG_EN_FONT_STYLE_NAME_TEMPLATE_ROLE_LEVEL_NUMBER MSG_EN_FONT_STYLE_NAME_BY_ROLE_HEADING 8 2"/>
    <w:uiPriority w:val="99"/>
    <w:rPr>
      <w:rFonts w:ascii="Arial" w:hAnsi="Arial"/>
      <w:color w:val="4E4F4F"/>
      <w:spacing w:val="-40"/>
      <w:w w:val="200"/>
      <w:sz w:val="44"/>
      <w:u w:val="none"/>
    </w:rPr>
  </w:style>
  <w:style w:type="character" w:customStyle="1" w:styleId="MSGENFONTSTYLENAMETEMPLATEROLENUMBERMSGENFONTSTYLENAMEBYROLETEXT5MSGENFONTSTYLEMODIFERSPACING13">
    <w:name w:val="MSG_EN_FONT_STYLE_NAME_TEMPLATE_ROLE_NUMBER MSG_EN_FONT_STYLE_NAME_BY_ROLE_TEXT 5 + MSG_EN_FONT_STYLE_MODIFER_SPACING 13"/>
    <w:uiPriority w:val="99"/>
    <w:rPr>
      <w:rFonts w:ascii="Arial" w:hAnsi="Arial"/>
      <w:b/>
      <w:color w:val="4E4F4F"/>
      <w:spacing w:val="30"/>
      <w:sz w:val="23"/>
      <w:u w:val="none"/>
    </w:rPr>
  </w:style>
  <w:style w:type="character" w:customStyle="1" w:styleId="MSGENFONTSTYLENAMETEMPLATEROLENUMBERMSGENFONTSTYLENAMEBYROLETEXT73">
    <w:name w:val="MSG_EN_FONT_STYLE_NAME_TEMPLATE_ROLE_NUMBER MSG_EN_FONT_STYLE_NAME_BY_ROLE_TEXT 73"/>
    <w:uiPriority w:val="99"/>
    <w:rPr>
      <w:rFonts w:ascii="Arial" w:hAnsi="Arial"/>
      <w:b/>
      <w:smallCaps/>
      <w:color w:val="4E4F4F"/>
      <w:sz w:val="11"/>
      <w:u w:val="none"/>
    </w:rPr>
  </w:style>
  <w:style w:type="character" w:customStyle="1" w:styleId="MSGENFONTSTYLENAMETEMPLATEROLENUMBERMSGENFONTSTYLENAMEBYROLETEXT7MSGENFONTSTYLEMODIFERNOTSMALLCAPS">
    <w:name w:val="MSG_EN_FONT_STYLE_NAME_TEMPLATE_ROLE_NUMBER MSG_EN_FONT_STYLE_NAME_BY_ROLE_TEXT 7 + MSG_EN_FONT_STYLE_MODIFER_NOT_SMALL_CAPS"/>
    <w:aliases w:val="MSG_EN_FONT_STYLE_MODIFER_SPACING 03"/>
    <w:uiPriority w:val="99"/>
    <w:rPr>
      <w:rFonts w:ascii="Arial" w:hAnsi="Arial"/>
      <w:b/>
      <w:color w:val="4E4F4F"/>
      <w:spacing w:val="-10"/>
      <w:sz w:val="11"/>
      <w:u w:val="none"/>
    </w:rPr>
  </w:style>
  <w:style w:type="character" w:customStyle="1" w:styleId="MSGENFONTSTYLENAMETEMPLATEROLENUMBERMSGENFONTSTYLENAMEBYROLETEXT7MSGENFONTSTYLEMODIFERNAMETimesNewRoman">
    <w:name w:val="MSG_EN_FONT_STYLE_NAME_TEMPLATE_ROLE_NUMBER MSG_EN_FONT_STYLE_NAME_BY_ROLE_TEXT 7 + MSG_EN_FONT_STYLE_MODIFER_NAME Times New Roman"/>
    <w:aliases w:val="MSG_EN_FONT_STYLE_MODIFER_SIZE 51,MSG_EN_FONT_STYLE_MODIFER_NOT_BOLD3,MSG_EN_FONT_STYLE_MODIFER_NOT_SMALL_CAPS5"/>
    <w:uiPriority w:val="99"/>
    <w:rPr>
      <w:rFonts w:ascii="Times New Roman" w:hAnsi="Times New Roman"/>
      <w:color w:val="4E4F4F"/>
      <w:sz w:val="10"/>
      <w:u w:val="none"/>
    </w:rPr>
  </w:style>
  <w:style w:type="character" w:customStyle="1" w:styleId="MSGENFONTSTYLENAMETEMPLATEROLENUMBERMSGENFONTSTYLENAMEBYROLETEXT7MSGENFONTSTYLEMODIFERNOTBOLD3">
    <w:name w:val="MSG_EN_FONT_STYLE_NAME_TEMPLATE_ROLE_NUMBER MSG_EN_FONT_STYLE_NAME_BY_ROLE_TEXT 7 + MSG_EN_FONT_STYLE_MODIFER_NOT_BOLD3"/>
    <w:aliases w:val="MSG_EN_FONT_STYLE_MODIFER_NOT_SMALL_CAPS4,MSG_EN_FONT_STYLE_MODIFER_SPACING 02"/>
    <w:uiPriority w:val="99"/>
    <w:rPr>
      <w:rFonts w:ascii="Arial" w:hAnsi="Arial"/>
      <w:color w:val="4E4F4F"/>
      <w:spacing w:val="-10"/>
      <w:sz w:val="11"/>
      <w:u w:val="none"/>
    </w:rPr>
  </w:style>
  <w:style w:type="character" w:customStyle="1" w:styleId="MSGENFONTSTYLENAMETEMPLATEROLENUMBERMSGENFONTSTYLENAMEBYROLETEXT7MSGENFONTSTYLEMODIFERSIZE45">
    <w:name w:val="MSG_EN_FONT_STYLE_NAME_TEMPLATE_ROLE_NUMBER MSG_EN_FONT_STYLE_NAME_BY_ROLE_TEXT 7 + MSG_EN_FONT_STYLE_MODIFER_SIZE 4.5"/>
    <w:aliases w:val="MSG_EN_FONT_STYLE_MODIFER_NOT_BOLD2,MSG_EN_FONT_STYLE_MODIFER_ITALIC3,MSG_EN_FONT_STYLE_MODIFER_NOT_SMALL_CAPS3"/>
    <w:uiPriority w:val="99"/>
    <w:rPr>
      <w:rFonts w:ascii="Arial" w:hAnsi="Arial"/>
      <w:i/>
      <w:color w:val="4E4F4F"/>
      <w:sz w:val="9"/>
      <w:u w:val="none"/>
    </w:rPr>
  </w:style>
  <w:style w:type="character" w:customStyle="1" w:styleId="MSGENFONTSTYLENAMETEMPLATEROLEMSGENFONTSTYLENAMEBYROLETEXT4">
    <w:name w:val="MSG_EN_FONT_STYLE_NAME_TEMPLATE_ROLE MSG_EN_FONT_STYLE_NAME_BY_ROLE_TEXT4"/>
    <w:uiPriority w:val="99"/>
    <w:rPr>
      <w:rFonts w:ascii="Arial" w:hAnsi="Arial"/>
      <w:color w:val="4E4F4F"/>
      <w:sz w:val="23"/>
      <w:u w:val="none"/>
    </w:rPr>
  </w:style>
  <w:style w:type="character" w:customStyle="1" w:styleId="MSGENFONTSTYLENAMETEMPLATEROLENUMBERMSGENFONTSTYLENAMEBYROLETEXT2020">
    <w:name w:val="MSG_EN_FONT_STYLE_NAME_TEMPLATE_ROLE_NUMBER MSG_EN_FONT_STYLE_NAME_BY_ROLE_TEXT 202"/>
    <w:uiPriority w:val="99"/>
    <w:rPr>
      <w:rFonts w:ascii="Arial" w:hAnsi="Arial"/>
      <w:b/>
      <w:color w:val="4E4F4F"/>
      <w:sz w:val="17"/>
      <w:u w:val="none"/>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1"/>
    <w:uiPriority w:val="99"/>
    <w:locked/>
    <w:rPr>
      <w:rFonts w:ascii="Arial" w:hAnsi="Arial"/>
      <w:w w:val="30"/>
      <w:sz w:val="50"/>
      <w:u w:val="none"/>
    </w:rPr>
  </w:style>
  <w:style w:type="character" w:customStyle="1" w:styleId="MSGENFONTSTYLENAMETEMPLATEROLELEVELMSGENFONTSTYLENAMEBYROLEHEADING20">
    <w:name w:val="MSG_EN_FONT_STYLE_NAME_TEMPLATE_ROLE_LEVEL MSG_EN_FONT_STYLE_NAME_BY_ROLE_HEADING 2"/>
    <w:uiPriority w:val="99"/>
    <w:rPr>
      <w:rFonts w:ascii="Arial" w:hAnsi="Arial"/>
      <w:color w:val="D0D0D0"/>
      <w:w w:val="30"/>
      <w:sz w:val="50"/>
      <w:u w:val="none"/>
    </w:rPr>
  </w:style>
  <w:style w:type="character" w:customStyle="1" w:styleId="MSGENFONTSTYLENAMETEMPLATEROLEMSGENFONTSTYLENAMEBYROLERUNNINGTITLEMSGENFONTSTYLEMODIFERNAMEArial4">
    <w:name w:val="MSG_EN_FONT_STYLE_NAME_TEMPLATE_ROLE MSG_EN_FONT_STYLE_NAME_BY_ROLE_RUNNING_TITLE + MSG_EN_FONT_STYLE_MODIFER_NAME Arial4"/>
    <w:aliases w:val="MSG_EN_FONT_STYLE_MODIFER_SIZE 13,MSG_EN_FONT_STYLE_MODIFER_BOLD1,MSG_EN_FONT_STYLE_MODIFER_SPACING 11"/>
    <w:uiPriority w:val="99"/>
    <w:rPr>
      <w:rFonts w:ascii="Arial" w:hAnsi="Arial"/>
      <w:b/>
      <w:color w:val="4E4F4F"/>
      <w:spacing w:val="30"/>
      <w:sz w:val="26"/>
      <w:u w:val="none"/>
    </w:rPr>
  </w:style>
  <w:style w:type="character" w:customStyle="1" w:styleId="MSGENFONTSTYLENAMETEMPLATEROLEMSGENFONTSTYLENAMEBYROLERUNNINGTITLEMSGENFONTSTYLEMODIFERNAMEArial3">
    <w:name w:val="MSG_EN_FONT_STYLE_NAME_TEMPLATE_ROLE MSG_EN_FONT_STYLE_NAME_BY_ROLE_RUNNING_TITLE + MSG_EN_FONT_STYLE_MODIFER_NAME Arial3"/>
    <w:aliases w:val="MSG_EN_FONT_STYLE_MODIFER_SIZE 161,MSG_EN_FONT_STYLE_MODIFER_SPACING 22,MSG_EN_FONT_STYLE_MODIFER_SCALING 752"/>
    <w:uiPriority w:val="99"/>
    <w:rPr>
      <w:rFonts w:ascii="Arial" w:hAnsi="Arial"/>
      <w:color w:val="4E4F4F"/>
      <w:spacing w:val="50"/>
      <w:w w:val="75"/>
      <w:sz w:val="32"/>
      <w:u w:val="none"/>
    </w:rPr>
  </w:style>
  <w:style w:type="character" w:customStyle="1" w:styleId="MSGENFONTSTYLENAMETEMPLATEROLENUMBERMSGENFONTSTYLENAMEBYROLETEXT25">
    <w:name w:val="MSG_EN_FONT_STYLE_NAME_TEMPLATE_ROLE_NUMBER MSG_EN_FONT_STYLE_NAME_BY_ROLE_TEXT 25_"/>
    <w:link w:val="MSGENFONTSTYLENAMETEMPLATEROLENUMBERMSGENFONTSTYLENAMEBYROLETEXT251"/>
    <w:uiPriority w:val="99"/>
    <w:locked/>
    <w:rPr>
      <w:i/>
      <w:w w:val="150"/>
      <w:sz w:val="66"/>
      <w:u w:val="none"/>
    </w:rPr>
  </w:style>
  <w:style w:type="character" w:customStyle="1" w:styleId="MSGENFONTSTYLENAMETEMPLATEROLENUMBERMSGENFONTSTYLENAMEBYROLETEXT250">
    <w:name w:val="MSG_EN_FONT_STYLE_NAME_TEMPLATE_ROLE_NUMBER MSG_EN_FONT_STYLE_NAME_BY_ROLE_TEXT 25"/>
    <w:uiPriority w:val="99"/>
    <w:rPr>
      <w:i/>
      <w:color w:val="4E4F4F"/>
      <w:w w:val="150"/>
      <w:sz w:val="66"/>
      <w:u w:val="none"/>
    </w:rPr>
  </w:style>
  <w:style w:type="character" w:customStyle="1" w:styleId="MSGENFONTSTYLENAMETEMPLATEROLENUMBERMSGENFONTSTYLENAMEBYROLETEXT5MSGENFONTSTYLEMODIFERSPACING12">
    <w:name w:val="MSG_EN_FONT_STYLE_NAME_TEMPLATE_ROLE_NUMBER MSG_EN_FONT_STYLE_NAME_BY_ROLE_TEXT 5 + MSG_EN_FONT_STYLE_MODIFER_SPACING 12"/>
    <w:uiPriority w:val="99"/>
    <w:rPr>
      <w:rFonts w:ascii="Arial" w:hAnsi="Arial"/>
      <w:b/>
      <w:color w:val="4E4F4F"/>
      <w:spacing w:val="30"/>
      <w:sz w:val="23"/>
      <w:u w:val="none"/>
    </w:rPr>
  </w:style>
  <w:style w:type="character" w:customStyle="1" w:styleId="MSGENFONTSTYLENAMETEMPLATEROLENUMBERMSGENFONTSTYLENAMEBYROLETEXT7MSGENFONTSTYLEMODIFERSIZE51">
    <w:name w:val="MSG_EN_FONT_STYLE_NAME_TEMPLATE_ROLE_NUMBER MSG_EN_FONT_STYLE_NAME_BY_ROLE_TEXT 7 + MSG_EN_FONT_STYLE_MODIFER_SIZE 51"/>
    <w:aliases w:val="MSG_EN_FONT_STYLE_MODIFER_NOT_BOLD1,MSG_EN_FONT_STYLE_MODIFER_NOT_SMALL_CAPS2"/>
    <w:uiPriority w:val="99"/>
    <w:rPr>
      <w:rFonts w:ascii="Arial" w:hAnsi="Arial"/>
      <w:color w:val="4E4F4F"/>
      <w:sz w:val="10"/>
      <w:u w:val="none"/>
    </w:rPr>
  </w:style>
  <w:style w:type="character" w:customStyle="1" w:styleId="MSGENFONTSTYLENAMETEMPLATEROLENUMBERMSGENFONTSTYLENAMEBYROLETEXT72">
    <w:name w:val="MSG_EN_FONT_STYLE_NAME_TEMPLATE_ROLE_NUMBER MSG_EN_FONT_STYLE_NAME_BY_ROLE_TEXT 72"/>
    <w:uiPriority w:val="99"/>
    <w:rPr>
      <w:rFonts w:ascii="Arial" w:hAnsi="Arial"/>
      <w:b/>
      <w:smallCaps/>
      <w:color w:val="4E4F4F"/>
      <w:sz w:val="11"/>
      <w:u w:val="none"/>
    </w:rPr>
  </w:style>
  <w:style w:type="character" w:customStyle="1" w:styleId="MSGENFONTSTYLENAMETEMPLATEROLENUMBERMSGENFONTSTYLENAMEBYROLETEXT7MSGENFONTSTYLEMODIFERNOTBOLD2">
    <w:name w:val="MSG_EN_FONT_STYLE_NAME_TEMPLATE_ROLE_NUMBER MSG_EN_FONT_STYLE_NAME_BY_ROLE_TEXT 7 + MSG_EN_FONT_STYLE_MODIFER_NOT_BOLD2"/>
    <w:aliases w:val="MSG_EN_FONT_STYLE_MODIFER_NOT_SMALL_CAPS1,MSG_EN_FONT_STYLE_MODIFER_SPACING 01"/>
    <w:uiPriority w:val="99"/>
    <w:rPr>
      <w:rFonts w:ascii="Arial" w:hAnsi="Arial"/>
      <w:color w:val="4E4F4F"/>
      <w:spacing w:val="-10"/>
      <w:sz w:val="11"/>
      <w:u w:val="none"/>
    </w:rPr>
  </w:style>
  <w:style w:type="character" w:customStyle="1" w:styleId="MSGENFONTSTYLENAMETEMPLATEROLENUMBERMSGENFONTSTYLENAMEBYROLETEXT7MSGENFONTSTYLEMODIFERNOTBOLD1">
    <w:name w:val="MSG_EN_FONT_STYLE_NAME_TEMPLATE_ROLE_NUMBER MSG_EN_FONT_STYLE_NAME_BY_ROLE_TEXT 7 + MSG_EN_FONT_STYLE_MODIFER_NOT_BOLD1"/>
    <w:aliases w:val="MSG_EN_FONT_STYLE_MODIFER_ITALIC2,MSG_EN_FONT_STYLE_MODIFER_SCALING 751"/>
    <w:uiPriority w:val="99"/>
    <w:rPr>
      <w:rFonts w:ascii="Arial" w:hAnsi="Arial"/>
      <w:i/>
      <w:smallCaps/>
      <w:color w:val="4E4F4F"/>
      <w:w w:val="75"/>
      <w:sz w:val="11"/>
      <w:u w:val="none"/>
    </w:rPr>
  </w:style>
  <w:style w:type="character" w:customStyle="1" w:styleId="MSGENFONTSTYLENAMETEMPLATEROLEMSGENFONTSTYLENAMEBYROLETEXT3">
    <w:name w:val="MSG_EN_FONT_STYLE_NAME_TEMPLATE_ROLE MSG_EN_FONT_STYLE_NAME_BY_ROLE_TEXT3"/>
    <w:uiPriority w:val="99"/>
    <w:rPr>
      <w:rFonts w:ascii="Arial" w:hAnsi="Arial"/>
      <w:color w:val="4E4F4F"/>
      <w:sz w:val="23"/>
      <w:u w:val="none"/>
    </w:rPr>
  </w:style>
  <w:style w:type="character" w:customStyle="1" w:styleId="MSGENFONTSTYLENAMETEMPLATEROLENUMBERMSGENFONTSTYLENAMEBYROLETEXT52">
    <w:name w:val="MSG_EN_FONT_STYLE_NAME_TEMPLATE_ROLE_NUMBER MSG_EN_FONT_STYLE_NAME_BY_ROLE_TEXT 52"/>
    <w:uiPriority w:val="99"/>
    <w:rPr>
      <w:rFonts w:ascii="Arial" w:hAnsi="Arial"/>
      <w:b/>
      <w:color w:val="4E4F4F"/>
      <w:sz w:val="23"/>
      <w:u w:val="none"/>
    </w:rPr>
  </w:style>
  <w:style w:type="character" w:customStyle="1" w:styleId="MSGENFONTSTYLENAMETEMPLATEROLENUMBERMSGENFONTSTYLENAMEBYROLETEXT5MSGENFONTSTYLEMODIFERSPACING11">
    <w:name w:val="MSG_EN_FONT_STYLE_NAME_TEMPLATE_ROLE_NUMBER MSG_EN_FONT_STYLE_NAME_BY_ROLE_TEXT 5 + MSG_EN_FONT_STYLE_MODIFER_SPACING 11"/>
    <w:uiPriority w:val="99"/>
    <w:rPr>
      <w:rFonts w:ascii="Arial" w:hAnsi="Arial"/>
      <w:b/>
      <w:color w:val="555B5A"/>
      <w:spacing w:val="30"/>
      <w:sz w:val="23"/>
      <w:u w:val="none"/>
    </w:rPr>
  </w:style>
  <w:style w:type="character" w:customStyle="1" w:styleId="MSGENFONTSTYLENAMETEMPLATEROLEMSGENFONTSTYLENAMEBYROLERUNNINGTITLEMSGENFONTSTYLEMODIFERNAMEArial2">
    <w:name w:val="MSG_EN_FONT_STYLE_NAME_TEMPLATE_ROLE MSG_EN_FONT_STYLE_NAME_BY_ROLE_RUNNING_TITLE + MSG_EN_FONT_STYLE_MODIFER_NAME Arial2"/>
    <w:aliases w:val="MSG_EN_FONT_STYLE_MODIFER_SIZE 151,MSG_EN_FONT_STYLE_MODIFER_SPACING 21,MSG_EN_FONT_STYLE_MODIFER_SCALING 801"/>
    <w:uiPriority w:val="99"/>
    <w:rPr>
      <w:rFonts w:ascii="Arial" w:hAnsi="Arial"/>
      <w:color w:val="6D6D6C"/>
      <w:spacing w:val="50"/>
      <w:w w:val="80"/>
      <w:sz w:val="30"/>
      <w:u w:val="none"/>
    </w:rPr>
  </w:style>
  <w:style w:type="character" w:customStyle="1" w:styleId="MSGENFONTSTYLENAMETEMPLATEROLEMSGENFONTSTYLENAMEBYROLERUNNINGTITLEMSGENFONTSTYLEMODIFERNAMEArial1">
    <w:name w:val="MSG_EN_FONT_STYLE_NAME_TEMPLATE_ROLE MSG_EN_FONT_STYLE_NAME_BY_ROLE_RUNNING_TITLE + MSG_EN_FONT_STYLE_MODIFER_NAME Arial1"/>
    <w:aliases w:val="MSG_EN_FONT_STYLE_MODIFER_SIZE 111"/>
    <w:uiPriority w:val="99"/>
    <w:rPr>
      <w:rFonts w:ascii="Arial" w:hAnsi="Arial"/>
      <w:color w:val="4E4F4F"/>
      <w:sz w:val="22"/>
      <w:u w:val="none"/>
    </w:rPr>
  </w:style>
  <w:style w:type="character" w:customStyle="1" w:styleId="MSGENFONTSTYLENAMETEMPLATEROLENUMBERMSGENFONTSTYLENAMEBYROLETEXT152">
    <w:name w:val="MSG_EN_FONT_STYLE_NAME_TEMPLATE_ROLE_NUMBER MSG_EN_FONT_STYLE_NAME_BY_ROLE_TEXT 152"/>
    <w:uiPriority w:val="99"/>
    <w:rPr>
      <w:rFonts w:ascii="Arial" w:hAnsi="Arial"/>
      <w:color w:val="555B5A"/>
      <w:sz w:val="10"/>
      <w:u w:val="none"/>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1"/>
    <w:uiPriority w:val="99"/>
    <w:locked/>
    <w:rPr>
      <w:rFonts w:ascii="Arial" w:hAnsi="Arial"/>
      <w:b/>
      <w:sz w:val="13"/>
      <w:u w:val="none"/>
    </w:rPr>
  </w:style>
  <w:style w:type="character" w:customStyle="1" w:styleId="MSGENFONTSTYLENAMETEMPLATEROLEMSGENFONTSTYLENAMEBYROLETABLECAPTION0">
    <w:name w:val="MSG_EN_FONT_STYLE_NAME_TEMPLATE_ROLE MSG_EN_FONT_STYLE_NAME_BY_ROLE_TABLE_CAPTION"/>
    <w:uiPriority w:val="99"/>
    <w:rPr>
      <w:rFonts w:ascii="Arial" w:hAnsi="Arial"/>
      <w:b/>
      <w:color w:val="4E4F4F"/>
      <w:sz w:val="13"/>
      <w:u w:val="single"/>
    </w:rPr>
  </w:style>
  <w:style w:type="character" w:customStyle="1" w:styleId="MSGENFONTSTYLENAMETEMPLATEROLEMSGENFONTSTYLENAMEBYROLETABLECAPTIONMSGENFONTSTYLEMODIFERNOTBOLD">
    <w:name w:val="MSG_EN_FONT_STYLE_NAME_TEMPLATE_ROLE MSG_EN_FONT_STYLE_NAME_BY_ROLE_TABLE_CAPTION + MSG_EN_FONT_STYLE_MODIFER_NOT_BOLD"/>
    <w:aliases w:val="MSG_EN_FONT_STYLE_MODIFER_ITALIC1"/>
    <w:uiPriority w:val="99"/>
    <w:rPr>
      <w:rFonts w:ascii="Arial" w:hAnsi="Arial"/>
      <w:i/>
      <w:color w:val="4E4F4F"/>
      <w:sz w:val="13"/>
      <w:u w:val="single"/>
    </w:rPr>
  </w:style>
  <w:style w:type="character" w:customStyle="1" w:styleId="MSGENFONTSTYLENAMETEMPLATEROLENUMBERMSGENFONTSTYLENAMEBYROLETEXT132">
    <w:name w:val="MSG_EN_FONT_STYLE_NAME_TEMPLATE_ROLE_NUMBER MSG_EN_FONT_STYLE_NAME_BY_ROLE_TEXT 132"/>
    <w:uiPriority w:val="99"/>
    <w:rPr>
      <w:rFonts w:ascii="Arial" w:hAnsi="Arial"/>
      <w:b/>
      <w:color w:val="4E4F4F"/>
      <w:sz w:val="13"/>
      <w:u w:val="none"/>
    </w:rPr>
  </w:style>
  <w:style w:type="character" w:customStyle="1" w:styleId="MSGENFONTSTYLENAMETEMPLATEROLENUMBERMSGENFONTSTYLENAMEBYROLETEXT26">
    <w:name w:val="MSG_EN_FONT_STYLE_NAME_TEMPLATE_ROLE_NUMBER MSG_EN_FONT_STYLE_NAME_BY_ROLE_TEXT 26_"/>
    <w:link w:val="MSGENFONTSTYLENAMETEMPLATEROLENUMBERMSGENFONTSTYLENAMEBYROLETEXT261"/>
    <w:uiPriority w:val="99"/>
    <w:locked/>
    <w:rPr>
      <w:rFonts w:ascii="Arial" w:hAnsi="Arial"/>
      <w:b/>
      <w:sz w:val="12"/>
      <w:u w:val="none"/>
    </w:rPr>
  </w:style>
  <w:style w:type="character" w:customStyle="1" w:styleId="MSGENFONTSTYLENAMETEMPLATEROLENUMBERMSGENFONTSTYLENAMEBYROLETEXT260">
    <w:name w:val="MSG_EN_FONT_STYLE_NAME_TEMPLATE_ROLE_NUMBER MSG_EN_FONT_STYLE_NAME_BY_ROLE_TEXT 26"/>
    <w:uiPriority w:val="99"/>
    <w:rPr>
      <w:rFonts w:ascii="Arial" w:hAnsi="Arial"/>
      <w:b/>
      <w:color w:val="4E4F4F"/>
      <w:sz w:val="12"/>
      <w:u w:val="none"/>
    </w:rPr>
  </w:style>
  <w:style w:type="character" w:customStyle="1" w:styleId="MSGENFONTSTYLENAMETEMPLATEROLENUMBERMSGENFONTSTYLENAMEBYROLETEXT27">
    <w:name w:val="MSG_EN_FONT_STYLE_NAME_TEMPLATE_ROLE_NUMBER MSG_EN_FONT_STYLE_NAME_BY_ROLE_TEXT 27_"/>
    <w:link w:val="MSGENFONTSTYLENAMETEMPLATEROLENUMBERMSGENFONTSTYLENAMEBYROLETEXT271"/>
    <w:uiPriority w:val="99"/>
    <w:locked/>
    <w:rPr>
      <w:rFonts w:ascii="Arial" w:hAnsi="Arial"/>
      <w:sz w:val="8"/>
      <w:u w:val="none"/>
    </w:rPr>
  </w:style>
  <w:style w:type="character" w:customStyle="1" w:styleId="MSGENFONTSTYLENAMETEMPLATEROLENUMBERMSGENFONTSTYLENAMEBYROLETEXT270">
    <w:name w:val="MSG_EN_FONT_STYLE_NAME_TEMPLATE_ROLE_NUMBER MSG_EN_FONT_STYLE_NAME_BY_ROLE_TEXT 27"/>
    <w:uiPriority w:val="99"/>
    <w:rPr>
      <w:rFonts w:ascii="Arial" w:hAnsi="Arial"/>
      <w:color w:val="4E4F4F"/>
      <w:sz w:val="8"/>
      <w:u w:val="none"/>
    </w:rPr>
  </w:style>
  <w:style w:type="character" w:customStyle="1" w:styleId="MSGENFONTSTYLENAMETEMPLATEROLENUMBERMSGENFONTSTYLENAMEBYROLETEXT28">
    <w:name w:val="MSG_EN_FONT_STYLE_NAME_TEMPLATE_ROLE_NUMBER MSG_EN_FONT_STYLE_NAME_BY_ROLE_TEXT 28_"/>
    <w:link w:val="MSGENFONTSTYLENAMETEMPLATEROLENUMBERMSGENFONTSTYLENAMEBYROLETEXT281"/>
    <w:uiPriority w:val="99"/>
    <w:locked/>
    <w:rPr>
      <w:rFonts w:ascii="Arial" w:hAnsi="Arial"/>
      <w:b/>
      <w:sz w:val="19"/>
      <w:u w:val="none"/>
    </w:rPr>
  </w:style>
  <w:style w:type="character" w:customStyle="1" w:styleId="MSGENFONTSTYLENAMETEMPLATEROLENUMBERMSGENFONTSTYLENAMEBYROLETEXT280">
    <w:name w:val="MSG_EN_FONT_STYLE_NAME_TEMPLATE_ROLE_NUMBER MSG_EN_FONT_STYLE_NAME_BY_ROLE_TEXT 28"/>
    <w:uiPriority w:val="99"/>
    <w:rPr>
      <w:rFonts w:ascii="Arial" w:hAnsi="Arial"/>
      <w:b/>
      <w:color w:val="4E4F4F"/>
      <w:sz w:val="19"/>
      <w:u w:val="none"/>
    </w:rPr>
  </w:style>
  <w:style w:type="character" w:customStyle="1" w:styleId="MSGENFONTSTYLENAMETEMPLATEROLENUMBERMSGENFONTSTYLENAMEBYROLETEXT29">
    <w:name w:val="MSG_EN_FONT_STYLE_NAME_TEMPLATE_ROLE_NUMBER MSG_EN_FONT_STYLE_NAME_BY_ROLE_TEXT 29_"/>
    <w:link w:val="MSGENFONTSTYLENAMETEMPLATEROLENUMBERMSGENFONTSTYLENAMEBYROLETEXT291"/>
    <w:uiPriority w:val="99"/>
    <w:locked/>
    <w:rPr>
      <w:rFonts w:ascii="Arial" w:hAnsi="Arial"/>
      <w:b/>
      <w:sz w:val="18"/>
      <w:u w:val="none"/>
    </w:rPr>
  </w:style>
  <w:style w:type="character" w:customStyle="1" w:styleId="MSGENFONTSTYLENAMETEMPLATEROLENUMBERMSGENFONTSTYLENAMEBYROLETEXT290">
    <w:name w:val="MSG_EN_FONT_STYLE_NAME_TEMPLATE_ROLE_NUMBER MSG_EN_FONT_STYLE_NAME_BY_ROLE_TEXT 29"/>
    <w:uiPriority w:val="99"/>
    <w:rPr>
      <w:rFonts w:ascii="Arial" w:hAnsi="Arial"/>
      <w:b/>
      <w:color w:val="4E4F4F"/>
      <w:sz w:val="18"/>
      <w:u w:val="none"/>
    </w:rPr>
  </w:style>
  <w:style w:type="character" w:customStyle="1" w:styleId="MSGENFONTSTYLENAMETEMPLATEROLENUMBERMSGENFONTSTYLENAMEBYROLETEXT32">
    <w:name w:val="MSG_EN_FONT_STYLE_NAME_TEMPLATE_ROLE_NUMBER MSG_EN_FONT_STYLE_NAME_BY_ROLE_TEXT 32_"/>
    <w:link w:val="MSGENFONTSTYLENAMETEMPLATEROLENUMBERMSGENFONTSTYLENAMEBYROLETEXT321"/>
    <w:uiPriority w:val="99"/>
    <w:locked/>
    <w:rPr>
      <w:rFonts w:ascii="Arial" w:hAnsi="Arial"/>
      <w:b/>
      <w:sz w:val="20"/>
      <w:u w:val="none"/>
    </w:rPr>
  </w:style>
  <w:style w:type="character" w:customStyle="1" w:styleId="MSGENFONTSTYLENAMETEMPLATEROLENUMBERMSGENFONTSTYLENAMEBYROLETEXT320">
    <w:name w:val="MSG_EN_FONT_STYLE_NAME_TEMPLATE_ROLE_NUMBER MSG_EN_FONT_STYLE_NAME_BY_ROLE_TEXT 32"/>
    <w:uiPriority w:val="99"/>
    <w:rPr>
      <w:rFonts w:ascii="Arial" w:hAnsi="Arial"/>
      <w:b/>
      <w:color w:val="4E4F4F"/>
      <w:sz w:val="20"/>
      <w:u w:val="none"/>
    </w:rPr>
  </w:style>
  <w:style w:type="character" w:customStyle="1" w:styleId="MSGENFONTSTYLENAMETEMPLATEROLENUMBERMSGENFONTSTYLENAMEBYROLETEXT33">
    <w:name w:val="MSG_EN_FONT_STYLE_NAME_TEMPLATE_ROLE_NUMBER MSG_EN_FONT_STYLE_NAME_BY_ROLE_TEXT 33_"/>
    <w:link w:val="MSGENFONTSTYLENAMETEMPLATEROLENUMBERMSGENFONTSTYLENAMEBYROLETEXT331"/>
    <w:uiPriority w:val="99"/>
    <w:locked/>
    <w:rPr>
      <w:rFonts w:ascii="Arial" w:hAnsi="Arial"/>
      <w:b/>
      <w:sz w:val="22"/>
      <w:u w:val="none"/>
    </w:rPr>
  </w:style>
  <w:style w:type="character" w:customStyle="1" w:styleId="MSGENFONTSTYLENAMETEMPLATEROLENUMBERMSGENFONTSTYLENAMEBYROLETEXT330">
    <w:name w:val="MSG_EN_FONT_STYLE_NAME_TEMPLATE_ROLE_NUMBER MSG_EN_FONT_STYLE_NAME_BY_ROLE_TEXT 33"/>
    <w:uiPriority w:val="99"/>
    <w:rPr>
      <w:rFonts w:ascii="Arial" w:hAnsi="Arial"/>
      <w:b/>
      <w:color w:val="4E4F4F"/>
      <w:sz w:val="22"/>
      <w:u w:val="none"/>
    </w:rPr>
  </w:style>
  <w:style w:type="character" w:customStyle="1" w:styleId="MSGENFONTSTYLENAMETEMPLATEROLENUMBERMSGENFONTSTYLENAMEBYROLETEXT31">
    <w:name w:val="MSG_EN_FONT_STYLE_NAME_TEMPLATE_ROLE_NUMBER MSG_EN_FONT_STYLE_NAME_BY_ROLE_TEXT 31_"/>
    <w:link w:val="MSGENFONTSTYLENAMETEMPLATEROLENUMBERMSGENFONTSTYLENAMEBYROLETEXT311"/>
    <w:uiPriority w:val="99"/>
    <w:locked/>
    <w:rPr>
      <w:rFonts w:ascii="Arial" w:hAnsi="Arial"/>
      <w:sz w:val="8"/>
      <w:u w:val="none"/>
    </w:rPr>
  </w:style>
  <w:style w:type="character" w:customStyle="1" w:styleId="MSGENFONTSTYLENAMETEMPLATEROLENUMBERMSGENFONTSTYLENAMEBYROLETEXT310">
    <w:name w:val="MSG_EN_FONT_STYLE_NAME_TEMPLATE_ROLE_NUMBER MSG_EN_FONT_STYLE_NAME_BY_ROLE_TEXT 31"/>
    <w:uiPriority w:val="99"/>
    <w:rPr>
      <w:rFonts w:ascii="Arial" w:hAnsi="Arial"/>
      <w:color w:val="4E4F4F"/>
      <w:sz w:val="8"/>
      <w:u w:val="none"/>
    </w:rPr>
  </w:style>
  <w:style w:type="character" w:customStyle="1" w:styleId="MSGENFONTSTYLENAMETEMPLATEROLEMSGENFONTSTYLENAMEBYROLETEXT2">
    <w:name w:val="MSG_EN_FONT_STYLE_NAME_TEMPLATE_ROLE MSG_EN_FONT_STYLE_NAME_BY_ROLE_TEXT2"/>
    <w:uiPriority w:val="99"/>
    <w:rPr>
      <w:rFonts w:ascii="Arial" w:hAnsi="Arial"/>
      <w:color w:val="4E4F4F"/>
      <w:sz w:val="23"/>
      <w:u w:val="none"/>
    </w:rPr>
  </w:style>
  <w:style w:type="character" w:customStyle="1" w:styleId="MSGENFONTSTYLENAMETEMPLATEROLELEVELMSGENFONTSTYLENAMEBYROLEHEADING102">
    <w:name w:val="MSG_EN_FONT_STYLE_NAME_TEMPLATE_ROLE_LEVEL MSG_EN_FONT_STYLE_NAME_BY_ROLE_HEADING 102"/>
    <w:uiPriority w:val="99"/>
    <w:rPr>
      <w:rFonts w:ascii="Arial" w:hAnsi="Arial"/>
      <w:b/>
      <w:color w:val="4E4F4F"/>
      <w:sz w:val="23"/>
      <w:u w:val="none"/>
    </w:rPr>
  </w:style>
  <w:style w:type="paragraph" w:customStyle="1" w:styleId="MSGENFONTSTYLENAMETEMPLATEROLELEVELNUMBERMSGENFONTSTYLENAMEBYROLEHEADING1021">
    <w:name w:val="MSG_EN_FONT_STYLE_NAME_TEMPLATE_ROLE_LEVEL_NUMBER MSG_EN_FONT_STYLE_NAME_BY_ROLE_HEADING 10 21"/>
    <w:basedOn w:val="Normal"/>
    <w:link w:val="MSGENFONTSTYLENAMETEMPLATEROLELEVELNUMBERMSGENFONTSTYLENAMEBYROLEHEADING102"/>
    <w:uiPriority w:val="99"/>
    <w:pPr>
      <w:shd w:val="clear" w:color="auto" w:fill="FFFFFF"/>
      <w:spacing w:before="420" w:after="540" w:line="240" w:lineRule="atLeast"/>
      <w:jc w:val="both"/>
    </w:pPr>
    <w:rPr>
      <w:rFonts w:ascii="Arial" w:hAnsi="Arial" w:cs="Arial"/>
      <w:color w:val="auto"/>
      <w:sz w:val="23"/>
      <w:szCs w:val="23"/>
    </w:rPr>
  </w:style>
  <w:style w:type="paragraph" w:customStyle="1" w:styleId="MSGENFONTSTYLENAMETEMPLATEROLEMSGENFONTSTYLENAMEBYROLEFOOTNOTE1">
    <w:name w:val="MSG_EN_FONT_STYLE_NAME_TEMPLATE_ROLE MSG_EN_FONT_STYLE_NAME_BY_ROLE_FOOTNOTE1"/>
    <w:basedOn w:val="Normal"/>
    <w:link w:val="MSGENFONTSTYLENAMETEMPLATEROLEMSGENFONTSTYLENAMEBYROLEFOOTNOTE"/>
    <w:uiPriority w:val="99"/>
    <w:pPr>
      <w:shd w:val="clear" w:color="auto" w:fill="FFFFFF"/>
      <w:spacing w:line="240" w:lineRule="atLeast"/>
    </w:pPr>
    <w:rPr>
      <w:rFonts w:ascii="Arial" w:hAnsi="Arial" w:cs="Arial"/>
      <w:color w:val="auto"/>
      <w:sz w:val="23"/>
      <w:szCs w:val="23"/>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pPr>
      <w:shd w:val="clear" w:color="auto" w:fill="FFFFFF"/>
      <w:spacing w:line="240" w:lineRule="atLeast"/>
      <w:jc w:val="right"/>
      <w:outlineLvl w:val="2"/>
    </w:pPr>
    <w:rPr>
      <w:rFonts w:ascii="Arial" w:hAnsi="Arial" w:cs="Arial"/>
      <w:i/>
      <w:iCs/>
      <w:color w:val="auto"/>
      <w:spacing w:val="-90"/>
      <w:sz w:val="88"/>
      <w:szCs w:val="88"/>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pPr>
      <w:shd w:val="clear" w:color="auto" w:fill="FFFFFF"/>
    </w:pPr>
    <w:rPr>
      <w:color w:val="auto"/>
      <w:sz w:val="20"/>
      <w:szCs w:val="20"/>
    </w:rPr>
  </w:style>
  <w:style w:type="paragraph" w:customStyle="1" w:styleId="MSGENFONTSTYLENAMETEMPLATEROLENUMBERMSGENFONTSTYLENAMEBYROLETEXT210">
    <w:name w:val="MSG_EN_FONT_STYLE_NAME_TEMPLATE_ROLE_NUMBER MSG_EN_FONT_STYLE_NAME_BY_ROLE_TEXT 210"/>
    <w:basedOn w:val="Normal"/>
    <w:link w:val="MSGENFONTSTYLENAMETEMPLATEROLENUMBERMSGENFONTSTYLENAMEBYROLETEXT2"/>
    <w:uiPriority w:val="99"/>
    <w:pPr>
      <w:shd w:val="clear" w:color="auto" w:fill="FFFFFF"/>
      <w:spacing w:line="240" w:lineRule="atLeast"/>
      <w:jc w:val="right"/>
    </w:pPr>
    <w:rPr>
      <w:rFonts w:ascii="Arial" w:hAnsi="Arial" w:cs="Arial"/>
      <w:b/>
      <w:bCs/>
      <w:smallCaps/>
      <w:color w:val="auto"/>
      <w:spacing w:val="60"/>
      <w:sz w:val="44"/>
      <w:szCs w:val="44"/>
    </w:rPr>
  </w:style>
  <w:style w:type="paragraph" w:customStyle="1" w:styleId="MSGENFONTSTYLENAMETEMPLATEROLENUMBERMSGENFONTSTYLENAMEBYROLETEXT34">
    <w:name w:val="MSG_EN_FONT_STYLE_NAME_TEMPLATE_ROLE_NUMBER MSG_EN_FONT_STYLE_NAME_BY_ROLE_TEXT 34"/>
    <w:basedOn w:val="Normal"/>
    <w:link w:val="MSGENFONTSTYLENAMETEMPLATEROLENUMBERMSGENFONTSTYLENAMEBYROLETEXT3"/>
    <w:uiPriority w:val="99"/>
    <w:pPr>
      <w:shd w:val="clear" w:color="auto" w:fill="FFFFFF"/>
      <w:spacing w:after="360" w:line="240" w:lineRule="atLeast"/>
      <w:jc w:val="right"/>
    </w:pPr>
    <w:rPr>
      <w:rFonts w:ascii="Arial" w:hAnsi="Arial" w:cs="Arial"/>
      <w:b/>
      <w:bCs/>
      <w:color w:val="auto"/>
      <w:sz w:val="14"/>
      <w:szCs w:val="14"/>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pPr>
      <w:shd w:val="clear" w:color="auto" w:fill="FFFFFF"/>
      <w:spacing w:before="360" w:line="240" w:lineRule="atLeast"/>
      <w:jc w:val="right"/>
    </w:pPr>
    <w:rPr>
      <w:rFonts w:ascii="Arial" w:hAnsi="Arial" w:cs="Arial"/>
      <w:b/>
      <w:bCs/>
      <w:i/>
      <w:iCs/>
      <w:color w:val="auto"/>
      <w:sz w:val="23"/>
      <w:szCs w:val="23"/>
    </w:rPr>
  </w:style>
  <w:style w:type="paragraph" w:customStyle="1" w:styleId="MSGENFONTSTYLENAMETEMPLATEROLELEVELMSGENFONTSTYLENAMEBYROLEHEADING51">
    <w:name w:val="MSG_EN_FONT_STYLE_NAME_TEMPLATE_ROLE_LEVEL MSG_EN_FONT_STYLE_NAME_BY_ROLE_HEADING 51"/>
    <w:basedOn w:val="Normal"/>
    <w:link w:val="MSGENFONTSTYLENAMETEMPLATEROLELEVELMSGENFONTSTYLENAMEBYROLEHEADING5"/>
    <w:uiPriority w:val="99"/>
    <w:pPr>
      <w:shd w:val="clear" w:color="auto" w:fill="FFFFFF"/>
      <w:spacing w:after="1260" w:line="796" w:lineRule="exact"/>
      <w:jc w:val="right"/>
      <w:outlineLvl w:val="4"/>
    </w:pPr>
    <w:rPr>
      <w:rFonts w:ascii="Arial" w:hAnsi="Arial" w:cs="Arial"/>
      <w:b/>
      <w:bCs/>
      <w:color w:val="auto"/>
      <w:sz w:val="68"/>
      <w:szCs w:val="68"/>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pPr>
      <w:shd w:val="clear" w:color="auto" w:fill="FFFFFF"/>
      <w:spacing w:line="515" w:lineRule="exact"/>
      <w:ind w:hanging="720"/>
      <w:jc w:val="both"/>
    </w:pPr>
    <w:rPr>
      <w:rFonts w:ascii="Arial" w:hAnsi="Arial" w:cs="Arial"/>
      <w:b/>
      <w:bCs/>
      <w:color w:val="auto"/>
      <w:sz w:val="23"/>
      <w:szCs w:val="23"/>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pPr>
      <w:shd w:val="clear" w:color="auto" w:fill="FFFFFF"/>
      <w:spacing w:after="480" w:line="240" w:lineRule="atLeast"/>
      <w:jc w:val="both"/>
    </w:pPr>
    <w:rPr>
      <w:rFonts w:ascii="Arial" w:hAnsi="Arial" w:cs="Arial"/>
      <w:color w:val="auto"/>
      <w:w w:val="150"/>
      <w:sz w:val="8"/>
      <w:szCs w:val="8"/>
    </w:rPr>
  </w:style>
  <w:style w:type="paragraph" w:customStyle="1" w:styleId="MSGENFONTSTYLENAMETEMPLATEROLELEVELMSGENFONTSTYLENAMEBYROLEHEADING91">
    <w:name w:val="MSG_EN_FONT_STYLE_NAME_TEMPLATE_ROLE_LEVEL MSG_EN_FONT_STYLE_NAME_BY_ROLE_HEADING 91"/>
    <w:basedOn w:val="Normal"/>
    <w:link w:val="MSGENFONTSTYLENAMETEMPLATEROLELEVELMSGENFONTSTYLENAMEBYROLEHEADING9"/>
    <w:uiPriority w:val="99"/>
    <w:pPr>
      <w:shd w:val="clear" w:color="auto" w:fill="FFFFFF"/>
      <w:spacing w:before="480" w:after="660" w:line="240" w:lineRule="atLeast"/>
      <w:jc w:val="center"/>
      <w:outlineLvl w:val="8"/>
    </w:pPr>
    <w:rPr>
      <w:rFonts w:ascii="Arial" w:hAnsi="Arial" w:cs="Arial"/>
      <w:color w:val="auto"/>
      <w:sz w:val="30"/>
      <w:szCs w:val="30"/>
    </w:rPr>
  </w:style>
  <w:style w:type="paragraph" w:styleId="TOC9">
    <w:name w:val="toc 9"/>
    <w:basedOn w:val="Normal"/>
    <w:next w:val="Normal"/>
    <w:link w:val="TOC9Char"/>
    <w:uiPriority w:val="99"/>
    <w:pPr>
      <w:shd w:val="clear" w:color="auto" w:fill="FFFFFF"/>
      <w:spacing w:line="785" w:lineRule="exact"/>
      <w:ind w:hanging="720"/>
      <w:jc w:val="both"/>
    </w:pPr>
    <w:rPr>
      <w:rFonts w:ascii="Arial" w:hAnsi="Arial" w:cs="Arial"/>
      <w:b/>
      <w:bCs/>
      <w:color w:val="auto"/>
      <w:sz w:val="23"/>
      <w:szCs w:val="23"/>
    </w:rPr>
  </w:style>
  <w:style w:type="paragraph" w:customStyle="1" w:styleId="MSGENFONTSTYLENAMETEMPLATEROLELEVELMSGENFONTSTYLENAMEBYROLEHEADING61">
    <w:name w:val="MSG_EN_FONT_STYLE_NAME_TEMPLATE_ROLE_LEVEL MSG_EN_FONT_STYLE_NAME_BY_ROLE_HEADING 61"/>
    <w:basedOn w:val="Normal"/>
    <w:link w:val="MSGENFONTSTYLENAMETEMPLATEROLELEVELMSGENFONTSTYLENAMEBYROLEHEADING6"/>
    <w:uiPriority w:val="99"/>
    <w:pPr>
      <w:shd w:val="clear" w:color="auto" w:fill="FFFFFF"/>
      <w:spacing w:line="240" w:lineRule="atLeast"/>
      <w:jc w:val="right"/>
      <w:outlineLvl w:val="5"/>
    </w:pPr>
    <w:rPr>
      <w:rFonts w:ascii="Arial" w:hAnsi="Arial" w:cs="Arial"/>
      <w:b/>
      <w:bCs/>
      <w:color w:val="auto"/>
      <w:spacing w:val="-60"/>
      <w:sz w:val="72"/>
      <w:szCs w:val="72"/>
    </w:rPr>
  </w:style>
  <w:style w:type="paragraph" w:customStyle="1" w:styleId="MSGENFONTSTYLENAMETEMPLATEROLENUMBERMSGENFONTSTYLENAMEBYROLETEXT71">
    <w:name w:val="MSG_EN_FONT_STYLE_NAME_TEMPLATE_ROLE_NUMBER MSG_EN_FONT_STYLE_NAME_BY_ROLE_TEXT 71"/>
    <w:basedOn w:val="Normal"/>
    <w:link w:val="MSGENFONTSTYLENAMETEMPLATEROLENUMBERMSGENFONTSTYLENAMEBYROLETEXT7"/>
    <w:uiPriority w:val="99"/>
    <w:pPr>
      <w:shd w:val="clear" w:color="auto" w:fill="FFFFFF"/>
      <w:spacing w:after="480" w:line="240" w:lineRule="atLeast"/>
      <w:jc w:val="right"/>
    </w:pPr>
    <w:rPr>
      <w:rFonts w:ascii="Arial" w:hAnsi="Arial" w:cs="Arial"/>
      <w:b/>
      <w:bCs/>
      <w:smallCaps/>
      <w:color w:val="auto"/>
      <w:sz w:val="11"/>
      <w:szCs w:val="11"/>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pPr>
      <w:shd w:val="clear" w:color="auto" w:fill="FFFFFF"/>
      <w:spacing w:before="600" w:after="360" w:line="394" w:lineRule="exact"/>
      <w:ind w:hanging="740"/>
      <w:jc w:val="both"/>
    </w:pPr>
    <w:rPr>
      <w:rFonts w:ascii="Arial" w:hAnsi="Arial" w:cs="Arial"/>
      <w:color w:val="auto"/>
      <w:sz w:val="23"/>
      <w:szCs w:val="23"/>
    </w:rPr>
  </w:style>
  <w:style w:type="paragraph" w:customStyle="1" w:styleId="MSGENFONTSTYLENAMETEMPLATEROLELEVELMSGENFONTSTYLENAMEBYROLEHEADING41">
    <w:name w:val="MSG_EN_FONT_STYLE_NAME_TEMPLATE_ROLE_LEVEL MSG_EN_FONT_STYLE_NAME_BY_ROLE_HEADING 41"/>
    <w:basedOn w:val="Normal"/>
    <w:link w:val="MSGENFONTSTYLENAMETEMPLATEROLELEVELMSGENFONTSTYLENAMEBYROLEHEADING4"/>
    <w:uiPriority w:val="99"/>
    <w:pPr>
      <w:shd w:val="clear" w:color="auto" w:fill="FFFFFF"/>
      <w:spacing w:line="240" w:lineRule="atLeast"/>
      <w:jc w:val="right"/>
      <w:outlineLvl w:val="3"/>
    </w:pPr>
    <w:rPr>
      <w:rFonts w:ascii="Arial" w:hAnsi="Arial" w:cs="Arial"/>
      <w:b/>
      <w:bCs/>
      <w:color w:val="auto"/>
      <w:spacing w:val="-60"/>
      <w:sz w:val="72"/>
      <w:szCs w:val="72"/>
    </w:rPr>
  </w:style>
  <w:style w:type="paragraph" w:customStyle="1" w:styleId="MSGENFONTSTYLENAMETEMPLATEROLEMSGENFONTSTYLENAMEBYROLEPICTURECAPTION1">
    <w:name w:val="MSG_EN_FONT_STYLE_NAME_TEMPLATE_ROLE MSG_EN_FONT_STYLE_NAME_BY_ROLE_PICTURE_CAPTION1"/>
    <w:basedOn w:val="Normal"/>
    <w:link w:val="MSGENFONTSTYLENAMETEMPLATEROLEMSGENFONTSTYLENAMEBYROLEPICTURECAPTION"/>
    <w:uiPriority w:val="99"/>
    <w:pPr>
      <w:shd w:val="clear" w:color="auto" w:fill="FFFFFF"/>
      <w:spacing w:line="173" w:lineRule="exact"/>
      <w:ind w:hanging="160"/>
      <w:jc w:val="center"/>
    </w:pPr>
    <w:rPr>
      <w:rFonts w:ascii="Arial" w:hAnsi="Arial" w:cs="Arial"/>
      <w:b/>
      <w:bCs/>
      <w:color w:val="auto"/>
      <w:sz w:val="13"/>
      <w:szCs w:val="13"/>
    </w:rPr>
  </w:style>
  <w:style w:type="paragraph" w:customStyle="1" w:styleId="MSGENFONTSTYLENAMETEMPLATEROLENUMBERMSGENFONTSTYLENAMEBYROLETEXT91">
    <w:name w:val="MSG_EN_FONT_STYLE_NAME_TEMPLATE_ROLE_NUMBER MSG_EN_FONT_STYLE_NAME_BY_ROLE_TEXT 91"/>
    <w:basedOn w:val="Normal"/>
    <w:link w:val="MSGENFONTSTYLENAMETEMPLATEROLENUMBERMSGENFONTSTYLENAMEBYROLETEXT9"/>
    <w:uiPriority w:val="99"/>
    <w:pPr>
      <w:shd w:val="clear" w:color="auto" w:fill="FFFFFF"/>
      <w:spacing w:line="240" w:lineRule="atLeast"/>
      <w:jc w:val="right"/>
    </w:pPr>
    <w:rPr>
      <w:color w:val="auto"/>
      <w:spacing w:val="-30"/>
      <w:sz w:val="72"/>
      <w:szCs w:val="72"/>
    </w:rPr>
  </w:style>
  <w:style w:type="paragraph" w:customStyle="1" w:styleId="MSGENFONTSTYLENAMETEMPLATEROLENUMBERMSGENFONTSTYLENAMEBYROLETEXT81">
    <w:name w:val="MSG_EN_FONT_STYLE_NAME_TEMPLATE_ROLE_NUMBER MSG_EN_FONT_STYLE_NAME_BY_ROLE_TEXT 81"/>
    <w:basedOn w:val="Normal"/>
    <w:link w:val="MSGENFONTSTYLENAMETEMPLATEROLENUMBERMSGENFONTSTYLENAMEBYROLETEXT8"/>
    <w:uiPriority w:val="99"/>
    <w:pPr>
      <w:shd w:val="clear" w:color="auto" w:fill="FFFFFF"/>
      <w:spacing w:line="240" w:lineRule="atLeast"/>
    </w:pPr>
    <w:rPr>
      <w:rFonts w:ascii="Arial" w:hAnsi="Arial" w:cs="Arial"/>
      <w:b/>
      <w:bCs/>
      <w:color w:val="auto"/>
      <w:sz w:val="21"/>
      <w:szCs w:val="21"/>
    </w:rPr>
  </w:style>
  <w:style w:type="paragraph" w:customStyle="1" w:styleId="MSGENFONTSTYLENAMETEMPLATEROLELEVELNUMBERMSGENFONTSTYLENAMEBYROLEHEADING721">
    <w:name w:val="MSG_EN_FONT_STYLE_NAME_TEMPLATE_ROLE_LEVEL_NUMBER MSG_EN_FONT_STYLE_NAME_BY_ROLE_HEADING 7 21"/>
    <w:basedOn w:val="Normal"/>
    <w:link w:val="MSGENFONTSTYLENAMETEMPLATEROLELEVELNUMBERMSGENFONTSTYLENAMEBYROLEHEADING72"/>
    <w:uiPriority w:val="99"/>
    <w:pPr>
      <w:shd w:val="clear" w:color="auto" w:fill="FFFFFF"/>
      <w:spacing w:line="240" w:lineRule="atLeast"/>
      <w:jc w:val="right"/>
      <w:outlineLvl w:val="6"/>
    </w:pPr>
    <w:rPr>
      <w:rFonts w:ascii="Arial" w:hAnsi="Arial" w:cs="Arial"/>
      <w:b/>
      <w:bCs/>
      <w:i/>
      <w:iCs/>
      <w:color w:val="auto"/>
      <w:spacing w:val="-50"/>
      <w:sz w:val="52"/>
      <w:szCs w:val="52"/>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uiPriority w:val="99"/>
    <w:pPr>
      <w:shd w:val="clear" w:color="auto" w:fill="FFFFFF"/>
      <w:spacing w:after="420" w:line="240" w:lineRule="atLeast"/>
      <w:jc w:val="right"/>
    </w:pPr>
    <w:rPr>
      <w:rFonts w:ascii="Arial" w:hAnsi="Arial" w:cs="Arial"/>
      <w:color w:val="auto"/>
      <w:sz w:val="9"/>
      <w:szCs w:val="9"/>
    </w:rPr>
  </w:style>
  <w:style w:type="paragraph" w:customStyle="1" w:styleId="MSGENFONTSTYLENAMETEMPLATEROLELEVELMSGENFONTSTYLENAMEBYROLEHEADING101">
    <w:name w:val="MSG_EN_FONT_STYLE_NAME_TEMPLATE_ROLE_LEVEL MSG_EN_FONT_STYLE_NAME_BY_ROLE_HEADING 101"/>
    <w:basedOn w:val="Normal"/>
    <w:link w:val="MSGENFONTSTYLENAMETEMPLATEROLELEVELMSGENFONTSTYLENAMEBYROLEHEADING10"/>
    <w:uiPriority w:val="99"/>
    <w:pPr>
      <w:shd w:val="clear" w:color="auto" w:fill="FFFFFF"/>
      <w:spacing w:before="780" w:after="540" w:line="240" w:lineRule="atLeast"/>
      <w:ind w:hanging="720"/>
      <w:jc w:val="both"/>
    </w:pPr>
    <w:rPr>
      <w:rFonts w:ascii="Arial" w:hAnsi="Arial" w:cs="Arial"/>
      <w:b/>
      <w:bCs/>
      <w:color w:val="auto"/>
      <w:sz w:val="23"/>
      <w:szCs w:val="23"/>
    </w:rPr>
  </w:style>
  <w:style w:type="paragraph" w:customStyle="1" w:styleId="MSGENFONTSTYLENAMETEMPLATEROLENUMBERMSGENFONTSTYLENAMEBYROLETEXT111">
    <w:name w:val="MSG_EN_FONT_STYLE_NAME_TEMPLATE_ROLE_NUMBER MSG_EN_FONT_STYLE_NAME_BY_ROLE_TEXT 111"/>
    <w:basedOn w:val="Normal"/>
    <w:link w:val="MSGENFONTSTYLENAMETEMPLATEROLENUMBERMSGENFONTSTYLENAMEBYROLETEXT11"/>
    <w:uiPriority w:val="99"/>
    <w:pPr>
      <w:shd w:val="clear" w:color="auto" w:fill="FFFFFF"/>
      <w:spacing w:after="480" w:line="240" w:lineRule="atLeast"/>
      <w:jc w:val="right"/>
    </w:pPr>
    <w:rPr>
      <w:rFonts w:ascii="Arial" w:hAnsi="Arial" w:cs="Arial"/>
      <w:color w:val="auto"/>
      <w:sz w:val="9"/>
      <w:szCs w:val="9"/>
    </w:rPr>
  </w:style>
  <w:style w:type="paragraph" w:customStyle="1" w:styleId="MSGENFONTSTYLENAMETEMPLATEROLENUMBERMSGENFONTSTYLENAMEBYROLETEXT121">
    <w:name w:val="MSG_EN_FONT_STYLE_NAME_TEMPLATE_ROLE_NUMBER MSG_EN_FONT_STYLE_NAME_BY_ROLE_TEXT 121"/>
    <w:basedOn w:val="Normal"/>
    <w:link w:val="MSGENFONTSTYLENAMETEMPLATEROLENUMBERMSGENFONTSTYLENAMEBYROLETEXT12"/>
    <w:uiPriority w:val="99"/>
    <w:pPr>
      <w:shd w:val="clear" w:color="auto" w:fill="FFFFFF"/>
      <w:spacing w:before="300" w:line="240" w:lineRule="atLeast"/>
    </w:pPr>
    <w:rPr>
      <w:rFonts w:ascii="Arial" w:hAnsi="Arial" w:cs="Arial"/>
      <w:color w:val="auto"/>
      <w:w w:val="200"/>
      <w:sz w:val="36"/>
      <w:szCs w:val="36"/>
    </w:rPr>
  </w:style>
  <w:style w:type="paragraph" w:customStyle="1" w:styleId="MSGENFONTSTYLENAMETEMPLATEROLENUMBERMSGENFONTSTYLENAMEBYROLETEXT131">
    <w:name w:val="MSG_EN_FONT_STYLE_NAME_TEMPLATE_ROLE_NUMBER MSG_EN_FONT_STYLE_NAME_BY_ROLE_TEXT 131"/>
    <w:basedOn w:val="Normal"/>
    <w:link w:val="MSGENFONTSTYLENAMETEMPLATEROLENUMBERMSGENFONTSTYLENAMEBYROLETEXT13"/>
    <w:uiPriority w:val="99"/>
    <w:pPr>
      <w:shd w:val="clear" w:color="auto" w:fill="FFFFFF"/>
      <w:spacing w:after="480" w:line="158" w:lineRule="exact"/>
      <w:jc w:val="right"/>
    </w:pPr>
    <w:rPr>
      <w:rFonts w:ascii="Arial" w:hAnsi="Arial" w:cs="Arial"/>
      <w:b/>
      <w:bCs/>
      <w:color w:val="auto"/>
      <w:sz w:val="13"/>
      <w:szCs w:val="13"/>
    </w:rPr>
  </w:style>
  <w:style w:type="paragraph" w:customStyle="1" w:styleId="MSGENFONTSTYLENAMETEMPLATEROLENUMBERMSGENFONTSTYLENAMEBYROLETEXT141">
    <w:name w:val="MSG_EN_FONT_STYLE_NAME_TEMPLATE_ROLE_NUMBER MSG_EN_FONT_STYLE_NAME_BY_ROLE_TEXT 141"/>
    <w:basedOn w:val="Normal"/>
    <w:link w:val="MSGENFONTSTYLENAMETEMPLATEROLENUMBERMSGENFONTSTYLENAMEBYROLETEXT14"/>
    <w:uiPriority w:val="99"/>
    <w:pPr>
      <w:shd w:val="clear" w:color="auto" w:fill="FFFFFF"/>
      <w:spacing w:before="480" w:line="240" w:lineRule="atLeast"/>
      <w:jc w:val="right"/>
    </w:pPr>
    <w:rPr>
      <w:rFonts w:ascii="Arial" w:hAnsi="Arial" w:cs="Arial"/>
      <w:color w:val="auto"/>
      <w:spacing w:val="-20"/>
      <w:sz w:val="19"/>
      <w:szCs w:val="19"/>
    </w:rPr>
  </w:style>
  <w:style w:type="paragraph" w:customStyle="1" w:styleId="MSGENFONTSTYLENAMETEMPLATEROLELEVELMSGENFONTSTYLENAMEBYROLEHEADING81">
    <w:name w:val="MSG_EN_FONT_STYLE_NAME_TEMPLATE_ROLE_LEVEL MSG_EN_FONT_STYLE_NAME_BY_ROLE_HEADING 81"/>
    <w:basedOn w:val="Normal"/>
    <w:link w:val="MSGENFONTSTYLENAMETEMPLATEROLELEVELMSGENFONTSTYLENAMEBYROLEHEADING8"/>
    <w:uiPriority w:val="99"/>
    <w:pPr>
      <w:shd w:val="clear" w:color="auto" w:fill="FFFFFF"/>
      <w:spacing w:before="480" w:line="154" w:lineRule="exact"/>
      <w:jc w:val="both"/>
      <w:outlineLvl w:val="7"/>
    </w:pPr>
    <w:rPr>
      <w:rFonts w:ascii="Arial" w:hAnsi="Arial" w:cs="Arial"/>
      <w:color w:val="auto"/>
      <w:sz w:val="20"/>
      <w:szCs w:val="20"/>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pPr>
      <w:shd w:val="clear" w:color="auto" w:fill="FFFFFF"/>
      <w:spacing w:line="240" w:lineRule="atLeast"/>
      <w:jc w:val="right"/>
      <w:outlineLvl w:val="0"/>
    </w:pPr>
    <w:rPr>
      <w:rFonts w:ascii="Arial" w:hAnsi="Arial" w:cs="Arial"/>
      <w:color w:val="auto"/>
      <w:sz w:val="92"/>
      <w:szCs w:val="92"/>
    </w:rPr>
  </w:style>
  <w:style w:type="paragraph" w:customStyle="1" w:styleId="MSGENFONTSTYLENAMETEMPLATEROLENUMBERMSGENFONTSTYLENAMEBYROLETEXT151">
    <w:name w:val="MSG_EN_FONT_STYLE_NAME_TEMPLATE_ROLE_NUMBER MSG_EN_FONT_STYLE_NAME_BY_ROLE_TEXT 151"/>
    <w:basedOn w:val="Normal"/>
    <w:link w:val="MSGENFONTSTYLENAMETEMPLATEROLENUMBERMSGENFONTSTYLENAMEBYROLETEXT15"/>
    <w:uiPriority w:val="99"/>
    <w:pPr>
      <w:shd w:val="clear" w:color="auto" w:fill="FFFFFF"/>
      <w:spacing w:after="480" w:line="240" w:lineRule="atLeast"/>
      <w:jc w:val="right"/>
    </w:pPr>
    <w:rPr>
      <w:rFonts w:ascii="Arial" w:hAnsi="Arial" w:cs="Arial"/>
      <w:color w:val="auto"/>
      <w:sz w:val="10"/>
      <w:szCs w:val="10"/>
    </w:rPr>
  </w:style>
  <w:style w:type="paragraph" w:customStyle="1" w:styleId="MSGENFONTSTYLENAMETEMPLATEROLELEVELMSGENFONTSTYLENAMEBYROLEHEADING71">
    <w:name w:val="MSG_EN_FONT_STYLE_NAME_TEMPLATE_ROLE_LEVEL MSG_EN_FONT_STYLE_NAME_BY_ROLE_HEADING 71"/>
    <w:basedOn w:val="Normal"/>
    <w:link w:val="MSGENFONTSTYLENAMETEMPLATEROLELEVELMSGENFONTSTYLENAMEBYROLEHEADING7"/>
    <w:uiPriority w:val="99"/>
    <w:pPr>
      <w:shd w:val="clear" w:color="auto" w:fill="FFFFFF"/>
      <w:spacing w:after="60" w:line="240" w:lineRule="atLeast"/>
      <w:jc w:val="right"/>
      <w:outlineLvl w:val="6"/>
    </w:pPr>
    <w:rPr>
      <w:rFonts w:ascii="Arial" w:hAnsi="Arial" w:cs="Arial"/>
      <w:b/>
      <w:bCs/>
      <w:color w:val="auto"/>
      <w:spacing w:val="-30"/>
      <w:sz w:val="44"/>
      <w:szCs w:val="44"/>
    </w:rPr>
  </w:style>
  <w:style w:type="paragraph" w:customStyle="1" w:styleId="MSGENFONTSTYLENAMETEMPLATEROLENUMBERMSGENFONTSTYLENAMEBYROLETEXT161">
    <w:name w:val="MSG_EN_FONT_STYLE_NAME_TEMPLATE_ROLE_NUMBER MSG_EN_FONT_STYLE_NAME_BY_ROLE_TEXT 161"/>
    <w:basedOn w:val="Normal"/>
    <w:link w:val="MSGENFONTSTYLENAMETEMPLATEROLENUMBERMSGENFONTSTYLENAMEBYROLETEXT16"/>
    <w:uiPriority w:val="99"/>
    <w:pPr>
      <w:shd w:val="clear" w:color="auto" w:fill="FFFFFF"/>
      <w:spacing w:line="240" w:lineRule="atLeast"/>
      <w:jc w:val="right"/>
    </w:pPr>
    <w:rPr>
      <w:rFonts w:ascii="Arial" w:hAnsi="Arial" w:cs="Arial"/>
      <w:b/>
      <w:bCs/>
      <w:color w:val="auto"/>
      <w:spacing w:val="-60"/>
      <w:sz w:val="72"/>
      <w:szCs w:val="72"/>
    </w:rPr>
  </w:style>
  <w:style w:type="paragraph" w:customStyle="1" w:styleId="MSGENFONTSTYLENAMETEMPLATEROLENUMBERMSGENFONTSTYLENAMEBYROLETEXT171">
    <w:name w:val="MSG_EN_FONT_STYLE_NAME_TEMPLATE_ROLE_NUMBER MSG_EN_FONT_STYLE_NAME_BY_ROLE_TEXT 171"/>
    <w:basedOn w:val="Normal"/>
    <w:link w:val="MSGENFONTSTYLENAMETEMPLATEROLENUMBERMSGENFONTSTYLENAMEBYROLETEXT17"/>
    <w:uiPriority w:val="99"/>
    <w:pPr>
      <w:shd w:val="clear" w:color="auto" w:fill="FFFFFF"/>
      <w:spacing w:after="420" w:line="240" w:lineRule="atLeast"/>
      <w:jc w:val="both"/>
    </w:pPr>
    <w:rPr>
      <w:rFonts w:ascii="Arial" w:hAnsi="Arial" w:cs="Arial"/>
      <w:i/>
      <w:iCs/>
      <w:color w:val="auto"/>
      <w:sz w:val="10"/>
      <w:szCs w:val="10"/>
    </w:rPr>
  </w:style>
  <w:style w:type="paragraph" w:customStyle="1" w:styleId="MSGENFONTSTYLENAMETEMPLATEROLENUMBERMSGENFONTSTYLENAMEBYROLETEXT181">
    <w:name w:val="MSG_EN_FONT_STYLE_NAME_TEMPLATE_ROLE_NUMBER MSG_EN_FONT_STYLE_NAME_BY_ROLE_TEXT 181"/>
    <w:basedOn w:val="Normal"/>
    <w:link w:val="MSGENFONTSTYLENAMETEMPLATEROLENUMBERMSGENFONTSTYLENAMEBYROLETEXT18"/>
    <w:uiPriority w:val="99"/>
    <w:pPr>
      <w:shd w:val="clear" w:color="auto" w:fill="FFFFFF"/>
      <w:spacing w:after="120" w:line="240" w:lineRule="atLeast"/>
      <w:jc w:val="right"/>
    </w:pPr>
    <w:rPr>
      <w:rFonts w:ascii="Arial" w:hAnsi="Arial" w:cs="Arial"/>
      <w:b/>
      <w:bCs/>
      <w:color w:val="auto"/>
      <w:spacing w:val="-20"/>
      <w:sz w:val="60"/>
      <w:szCs w:val="60"/>
    </w:rPr>
  </w:style>
  <w:style w:type="paragraph" w:customStyle="1" w:styleId="MSGENFONTSTYLENAMETEMPLATEROLELEVELNUMBERMSGENFONTSTYLENAMEBYROLEHEADING621">
    <w:name w:val="MSG_EN_FONT_STYLE_NAME_TEMPLATE_ROLE_LEVEL_NUMBER MSG_EN_FONT_STYLE_NAME_BY_ROLE_HEADING 6 21"/>
    <w:basedOn w:val="Normal"/>
    <w:link w:val="MSGENFONTSTYLENAMETEMPLATEROLELEVELNUMBERMSGENFONTSTYLENAMEBYROLEHEADING62"/>
    <w:uiPriority w:val="99"/>
    <w:pPr>
      <w:shd w:val="clear" w:color="auto" w:fill="FFFFFF"/>
      <w:spacing w:line="240" w:lineRule="atLeast"/>
      <w:jc w:val="right"/>
      <w:outlineLvl w:val="5"/>
    </w:pPr>
    <w:rPr>
      <w:color w:val="auto"/>
      <w:spacing w:val="-30"/>
      <w:sz w:val="72"/>
      <w:szCs w:val="72"/>
    </w:rPr>
  </w:style>
  <w:style w:type="paragraph" w:customStyle="1" w:styleId="MSGENFONTSTYLENAMETEMPLATEROLENUMBERMSGENFONTSTYLENAMEBYROLETABLECAPTION21">
    <w:name w:val="MSG_EN_FONT_STYLE_NAME_TEMPLATE_ROLE_NUMBER MSG_EN_FONT_STYLE_NAME_BY_ROLE_TABLE_CAPTION 21"/>
    <w:basedOn w:val="Normal"/>
    <w:link w:val="MSGENFONTSTYLENAMETEMPLATEROLENUMBERMSGENFONTSTYLENAMEBYROLETABLECAPTION2"/>
    <w:uiPriority w:val="99"/>
    <w:pPr>
      <w:shd w:val="clear" w:color="auto" w:fill="FFFFFF"/>
      <w:spacing w:line="240" w:lineRule="atLeast"/>
    </w:pPr>
    <w:rPr>
      <w:rFonts w:ascii="Arial" w:hAnsi="Arial" w:cs="Arial"/>
      <w:color w:val="auto"/>
      <w:sz w:val="23"/>
      <w:szCs w:val="23"/>
    </w:rPr>
  </w:style>
  <w:style w:type="paragraph" w:customStyle="1" w:styleId="MSGENFONTSTYLENAMETEMPLATEROLENUMBERMSGENFONTSTYLENAMEBYROLETEXT191">
    <w:name w:val="MSG_EN_FONT_STYLE_NAME_TEMPLATE_ROLE_NUMBER MSG_EN_FONT_STYLE_NAME_BY_ROLE_TEXT 191"/>
    <w:basedOn w:val="Normal"/>
    <w:link w:val="MSGENFONTSTYLENAMETEMPLATEROLENUMBERMSGENFONTSTYLENAMEBYROLETEXT19"/>
    <w:uiPriority w:val="99"/>
    <w:pPr>
      <w:shd w:val="clear" w:color="auto" w:fill="FFFFFF"/>
      <w:spacing w:line="240" w:lineRule="atLeast"/>
      <w:jc w:val="center"/>
    </w:pPr>
    <w:rPr>
      <w:rFonts w:ascii="Arial" w:hAnsi="Arial" w:cs="Arial"/>
      <w:b/>
      <w:bCs/>
      <w:color w:val="auto"/>
      <w:sz w:val="20"/>
      <w:szCs w:val="20"/>
    </w:rPr>
  </w:style>
  <w:style w:type="paragraph" w:customStyle="1" w:styleId="MSGENFONTSTYLENAMETEMPLATEROLENUMBERMSGENFONTSTYLENAMEBYROLETEXT221">
    <w:name w:val="MSG_EN_FONT_STYLE_NAME_TEMPLATE_ROLE_NUMBER MSG_EN_FONT_STYLE_NAME_BY_ROLE_TEXT 221"/>
    <w:basedOn w:val="Normal"/>
    <w:link w:val="MSGENFONTSTYLENAMETEMPLATEROLENUMBERMSGENFONTSTYLENAMEBYROLETEXT22"/>
    <w:uiPriority w:val="99"/>
    <w:pPr>
      <w:shd w:val="clear" w:color="auto" w:fill="FFFFFF"/>
      <w:spacing w:line="240" w:lineRule="atLeast"/>
      <w:jc w:val="right"/>
    </w:pPr>
    <w:rPr>
      <w:color w:val="auto"/>
      <w:spacing w:val="-40"/>
      <w:sz w:val="72"/>
      <w:szCs w:val="72"/>
    </w:rPr>
  </w:style>
  <w:style w:type="paragraph" w:customStyle="1" w:styleId="MSGENFONTSTYLENAMETEMPLATEROLENUMBERMSGENFONTSTYLENAMEBYROLETEXT231">
    <w:name w:val="MSG_EN_FONT_STYLE_NAME_TEMPLATE_ROLE_NUMBER MSG_EN_FONT_STYLE_NAME_BY_ROLE_TEXT 231"/>
    <w:basedOn w:val="Normal"/>
    <w:link w:val="MSGENFONTSTYLENAMETEMPLATEROLENUMBERMSGENFONTSTYLENAMEBYROLETEXT23"/>
    <w:uiPriority w:val="99"/>
    <w:pPr>
      <w:shd w:val="clear" w:color="auto" w:fill="FFFFFF"/>
      <w:spacing w:after="480" w:line="240" w:lineRule="atLeast"/>
      <w:jc w:val="right"/>
    </w:pPr>
    <w:rPr>
      <w:rFonts w:ascii="Arial" w:hAnsi="Arial" w:cs="Arial"/>
      <w:b/>
      <w:bCs/>
      <w:color w:val="auto"/>
      <w:sz w:val="9"/>
      <w:szCs w:val="9"/>
    </w:rPr>
  </w:style>
  <w:style w:type="paragraph" w:customStyle="1" w:styleId="MSGENFONTSTYLENAMETEMPLATEROLENUMBERMSGENFONTSTYLENAMEBYROLETEXT201">
    <w:name w:val="MSG_EN_FONT_STYLE_NAME_TEMPLATE_ROLE_NUMBER MSG_EN_FONT_STYLE_NAME_BY_ROLE_TEXT 201"/>
    <w:basedOn w:val="Normal"/>
    <w:link w:val="MSGENFONTSTYLENAMETEMPLATEROLENUMBERMSGENFONTSTYLENAMEBYROLETEXT200"/>
    <w:uiPriority w:val="99"/>
    <w:pPr>
      <w:shd w:val="clear" w:color="auto" w:fill="FFFFFF"/>
      <w:spacing w:line="240" w:lineRule="atLeast"/>
    </w:pPr>
    <w:rPr>
      <w:rFonts w:ascii="Arial" w:hAnsi="Arial" w:cs="Arial"/>
      <w:b/>
      <w:bCs/>
      <w:color w:val="auto"/>
      <w:sz w:val="17"/>
      <w:szCs w:val="17"/>
    </w:rPr>
  </w:style>
  <w:style w:type="paragraph" w:customStyle="1" w:styleId="MSGENFONTSTYLENAMETEMPLATEROLENUMBERMSGENFONTSTYLENAMEBYROLETEXT211">
    <w:name w:val="MSG_EN_FONT_STYLE_NAME_TEMPLATE_ROLE_NUMBER MSG_EN_FONT_STYLE_NAME_BY_ROLE_TEXT 211"/>
    <w:basedOn w:val="Normal"/>
    <w:link w:val="MSGENFONTSTYLENAMETEMPLATEROLENUMBERMSGENFONTSTYLENAMEBYROLETEXT21"/>
    <w:uiPriority w:val="99"/>
    <w:pPr>
      <w:shd w:val="clear" w:color="auto" w:fill="FFFFFF"/>
      <w:spacing w:line="240" w:lineRule="atLeast"/>
    </w:pPr>
    <w:rPr>
      <w:rFonts w:ascii="Arial" w:hAnsi="Arial" w:cs="Arial"/>
      <w:b/>
      <w:bCs/>
      <w:color w:val="auto"/>
      <w:sz w:val="14"/>
      <w:szCs w:val="14"/>
    </w:rPr>
  </w:style>
  <w:style w:type="paragraph" w:customStyle="1" w:styleId="MSGENFONTSTYLENAMETEMPLATEROLENUMBERMSGENFONTSTYLENAMEBYROLETEXT241">
    <w:name w:val="MSG_EN_FONT_STYLE_NAME_TEMPLATE_ROLE_NUMBER MSG_EN_FONT_STYLE_NAME_BY_ROLE_TEXT 241"/>
    <w:basedOn w:val="Normal"/>
    <w:link w:val="MSGENFONTSTYLENAMETEMPLATEROLENUMBERMSGENFONTSTYLENAMEBYROLETEXT24"/>
    <w:uiPriority w:val="99"/>
    <w:pPr>
      <w:shd w:val="clear" w:color="auto" w:fill="FFFFFF"/>
      <w:spacing w:after="600" w:line="240" w:lineRule="atLeast"/>
    </w:pPr>
    <w:rPr>
      <w:rFonts w:ascii="Arial" w:hAnsi="Arial" w:cs="Arial"/>
      <w:b/>
      <w:bCs/>
      <w:color w:val="auto"/>
      <w:w w:val="75"/>
    </w:rPr>
  </w:style>
  <w:style w:type="paragraph" w:customStyle="1" w:styleId="MSGENFONTSTYLENAMETEMPLATEROLELEVELNUMBERMSGENFONTSTYLENAMEBYROLEHEADING821">
    <w:name w:val="MSG_EN_FONT_STYLE_NAME_TEMPLATE_ROLE_LEVEL_NUMBER MSG_EN_FONT_STYLE_NAME_BY_ROLE_HEADING 8 21"/>
    <w:basedOn w:val="Normal"/>
    <w:link w:val="MSGENFONTSTYLENAMETEMPLATEROLELEVELNUMBERMSGENFONTSTYLENAMEBYROLEHEADING82"/>
    <w:uiPriority w:val="99"/>
    <w:pPr>
      <w:shd w:val="clear" w:color="auto" w:fill="FFFFFF"/>
      <w:spacing w:line="240" w:lineRule="atLeast"/>
      <w:jc w:val="right"/>
      <w:outlineLvl w:val="7"/>
    </w:pPr>
    <w:rPr>
      <w:rFonts w:ascii="Arial" w:hAnsi="Arial" w:cs="Arial"/>
      <w:color w:val="auto"/>
      <w:spacing w:val="-40"/>
      <w:w w:val="200"/>
      <w:sz w:val="44"/>
      <w:szCs w:val="44"/>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pPr>
      <w:shd w:val="clear" w:color="auto" w:fill="FFFFFF"/>
      <w:spacing w:after="900" w:line="240" w:lineRule="atLeast"/>
      <w:jc w:val="both"/>
      <w:outlineLvl w:val="1"/>
    </w:pPr>
    <w:rPr>
      <w:rFonts w:ascii="Arial" w:hAnsi="Arial" w:cs="Arial"/>
      <w:color w:val="auto"/>
      <w:w w:val="30"/>
      <w:sz w:val="50"/>
      <w:szCs w:val="50"/>
    </w:rPr>
  </w:style>
  <w:style w:type="paragraph" w:customStyle="1" w:styleId="MSGENFONTSTYLENAMETEMPLATEROLENUMBERMSGENFONTSTYLENAMEBYROLETEXT251">
    <w:name w:val="MSG_EN_FONT_STYLE_NAME_TEMPLATE_ROLE_NUMBER MSG_EN_FONT_STYLE_NAME_BY_ROLE_TEXT 251"/>
    <w:basedOn w:val="Normal"/>
    <w:link w:val="MSGENFONTSTYLENAMETEMPLATEROLENUMBERMSGENFONTSTYLENAMEBYROLETEXT25"/>
    <w:uiPriority w:val="99"/>
    <w:pPr>
      <w:shd w:val="clear" w:color="auto" w:fill="FFFFFF"/>
      <w:spacing w:before="900" w:line="240" w:lineRule="atLeast"/>
      <w:jc w:val="right"/>
    </w:pPr>
    <w:rPr>
      <w:i/>
      <w:iCs/>
      <w:color w:val="auto"/>
      <w:w w:val="150"/>
      <w:sz w:val="66"/>
      <w:szCs w:val="66"/>
    </w:rPr>
  </w:style>
  <w:style w:type="paragraph" w:customStyle="1" w:styleId="MSGENFONTSTYLENAMETEMPLATEROLEMSGENFONTSTYLENAMEBYROLETABLECAPTION1">
    <w:name w:val="MSG_EN_FONT_STYLE_NAME_TEMPLATE_ROLE MSG_EN_FONT_STYLE_NAME_BY_ROLE_TABLE_CAPTION1"/>
    <w:basedOn w:val="Normal"/>
    <w:link w:val="MSGENFONTSTYLENAMETEMPLATEROLEMSGENFONTSTYLENAMEBYROLETABLECAPTION"/>
    <w:uiPriority w:val="99"/>
    <w:pPr>
      <w:shd w:val="clear" w:color="auto" w:fill="FFFFFF"/>
      <w:spacing w:line="240" w:lineRule="atLeast"/>
    </w:pPr>
    <w:rPr>
      <w:rFonts w:ascii="Arial" w:hAnsi="Arial" w:cs="Arial"/>
      <w:b/>
      <w:bCs/>
      <w:color w:val="auto"/>
      <w:sz w:val="13"/>
      <w:szCs w:val="13"/>
    </w:rPr>
  </w:style>
  <w:style w:type="paragraph" w:customStyle="1" w:styleId="MSGENFONTSTYLENAMETEMPLATEROLENUMBERMSGENFONTSTYLENAMEBYROLETEXT261">
    <w:name w:val="MSG_EN_FONT_STYLE_NAME_TEMPLATE_ROLE_NUMBER MSG_EN_FONT_STYLE_NAME_BY_ROLE_TEXT 261"/>
    <w:basedOn w:val="Normal"/>
    <w:link w:val="MSGENFONTSTYLENAMETEMPLATEROLENUMBERMSGENFONTSTYLENAMEBYROLETEXT26"/>
    <w:uiPriority w:val="99"/>
    <w:pPr>
      <w:shd w:val="clear" w:color="auto" w:fill="FFFFFF"/>
      <w:spacing w:line="240" w:lineRule="atLeast"/>
      <w:jc w:val="center"/>
    </w:pPr>
    <w:rPr>
      <w:rFonts w:ascii="Arial" w:hAnsi="Arial" w:cs="Arial"/>
      <w:b/>
      <w:bCs/>
      <w:color w:val="auto"/>
      <w:sz w:val="12"/>
      <w:szCs w:val="12"/>
    </w:rPr>
  </w:style>
  <w:style w:type="paragraph" w:customStyle="1" w:styleId="MSGENFONTSTYLENAMETEMPLATEROLENUMBERMSGENFONTSTYLENAMEBYROLETEXT271">
    <w:name w:val="MSG_EN_FONT_STYLE_NAME_TEMPLATE_ROLE_NUMBER MSG_EN_FONT_STYLE_NAME_BY_ROLE_TEXT 271"/>
    <w:basedOn w:val="Normal"/>
    <w:link w:val="MSGENFONTSTYLENAMETEMPLATEROLENUMBERMSGENFONTSTYLENAMEBYROLETEXT27"/>
    <w:uiPriority w:val="99"/>
    <w:pPr>
      <w:shd w:val="clear" w:color="auto" w:fill="FFFFFF"/>
      <w:spacing w:line="240" w:lineRule="atLeast"/>
      <w:jc w:val="right"/>
    </w:pPr>
    <w:rPr>
      <w:rFonts w:ascii="Arial" w:hAnsi="Arial" w:cs="Arial"/>
      <w:color w:val="auto"/>
      <w:sz w:val="8"/>
      <w:szCs w:val="8"/>
    </w:rPr>
  </w:style>
  <w:style w:type="paragraph" w:customStyle="1" w:styleId="MSGENFONTSTYLENAMETEMPLATEROLENUMBERMSGENFONTSTYLENAMEBYROLETEXT281">
    <w:name w:val="MSG_EN_FONT_STYLE_NAME_TEMPLATE_ROLE_NUMBER MSG_EN_FONT_STYLE_NAME_BY_ROLE_TEXT 281"/>
    <w:basedOn w:val="Normal"/>
    <w:link w:val="MSGENFONTSTYLENAMETEMPLATEROLENUMBERMSGENFONTSTYLENAMEBYROLETEXT28"/>
    <w:uiPriority w:val="99"/>
    <w:pPr>
      <w:shd w:val="clear" w:color="auto" w:fill="FFFFFF"/>
      <w:spacing w:line="240" w:lineRule="atLeast"/>
      <w:jc w:val="right"/>
    </w:pPr>
    <w:rPr>
      <w:rFonts w:ascii="Arial" w:hAnsi="Arial" w:cs="Arial"/>
      <w:b/>
      <w:bCs/>
      <w:color w:val="auto"/>
      <w:sz w:val="19"/>
      <w:szCs w:val="19"/>
    </w:rPr>
  </w:style>
  <w:style w:type="paragraph" w:customStyle="1" w:styleId="MSGENFONTSTYLENAMETEMPLATEROLENUMBERMSGENFONTSTYLENAMEBYROLETEXT291">
    <w:name w:val="MSG_EN_FONT_STYLE_NAME_TEMPLATE_ROLE_NUMBER MSG_EN_FONT_STYLE_NAME_BY_ROLE_TEXT 291"/>
    <w:basedOn w:val="Normal"/>
    <w:link w:val="MSGENFONTSTYLENAMETEMPLATEROLENUMBERMSGENFONTSTYLENAMEBYROLETEXT29"/>
    <w:uiPriority w:val="99"/>
    <w:pPr>
      <w:shd w:val="clear" w:color="auto" w:fill="FFFFFF"/>
      <w:spacing w:line="240" w:lineRule="atLeast"/>
      <w:jc w:val="right"/>
    </w:pPr>
    <w:rPr>
      <w:rFonts w:ascii="Arial" w:hAnsi="Arial" w:cs="Arial"/>
      <w:b/>
      <w:bCs/>
      <w:color w:val="auto"/>
      <w:sz w:val="18"/>
      <w:szCs w:val="18"/>
    </w:rPr>
  </w:style>
  <w:style w:type="paragraph" w:customStyle="1" w:styleId="MSGENFONTSTYLENAMETEMPLATEROLENUMBERMSGENFONTSTYLENAMEBYROLETEXT321">
    <w:name w:val="MSG_EN_FONT_STYLE_NAME_TEMPLATE_ROLE_NUMBER MSG_EN_FONT_STYLE_NAME_BY_ROLE_TEXT 321"/>
    <w:basedOn w:val="Normal"/>
    <w:link w:val="MSGENFONTSTYLENAMETEMPLATEROLENUMBERMSGENFONTSTYLENAMEBYROLETEXT32"/>
    <w:uiPriority w:val="99"/>
    <w:pPr>
      <w:shd w:val="clear" w:color="auto" w:fill="FFFFFF"/>
      <w:spacing w:line="240" w:lineRule="atLeast"/>
      <w:jc w:val="right"/>
    </w:pPr>
    <w:rPr>
      <w:rFonts w:ascii="Arial" w:hAnsi="Arial" w:cs="Arial"/>
      <w:b/>
      <w:bCs/>
      <w:color w:val="auto"/>
      <w:sz w:val="20"/>
      <w:szCs w:val="20"/>
    </w:rPr>
  </w:style>
  <w:style w:type="paragraph" w:customStyle="1" w:styleId="MSGENFONTSTYLENAMETEMPLATEROLENUMBERMSGENFONTSTYLENAMEBYROLETEXT331">
    <w:name w:val="MSG_EN_FONT_STYLE_NAME_TEMPLATE_ROLE_NUMBER MSG_EN_FONT_STYLE_NAME_BY_ROLE_TEXT 331"/>
    <w:basedOn w:val="Normal"/>
    <w:link w:val="MSGENFONTSTYLENAMETEMPLATEROLENUMBERMSGENFONTSTYLENAMEBYROLETEXT33"/>
    <w:uiPriority w:val="99"/>
    <w:pPr>
      <w:shd w:val="clear" w:color="auto" w:fill="FFFFFF"/>
      <w:spacing w:line="240" w:lineRule="atLeast"/>
      <w:jc w:val="right"/>
    </w:pPr>
    <w:rPr>
      <w:rFonts w:ascii="Arial" w:hAnsi="Arial" w:cs="Arial"/>
      <w:b/>
      <w:bCs/>
      <w:color w:val="auto"/>
      <w:sz w:val="22"/>
      <w:szCs w:val="22"/>
    </w:rPr>
  </w:style>
  <w:style w:type="paragraph" w:customStyle="1" w:styleId="MSGENFONTSTYLENAMETEMPLATEROLENUMBERMSGENFONTSTYLENAMEBYROLETEXT311">
    <w:name w:val="MSG_EN_FONT_STYLE_NAME_TEMPLATE_ROLE_NUMBER MSG_EN_FONT_STYLE_NAME_BY_ROLE_TEXT 311"/>
    <w:basedOn w:val="Normal"/>
    <w:link w:val="MSGENFONTSTYLENAMETEMPLATEROLENUMBERMSGENFONTSTYLENAMEBYROLETEXT31"/>
    <w:uiPriority w:val="99"/>
    <w:pPr>
      <w:shd w:val="clear" w:color="auto" w:fill="FFFFFF"/>
      <w:spacing w:line="240" w:lineRule="atLeast"/>
      <w:jc w:val="right"/>
    </w:pPr>
    <w:rPr>
      <w:rFonts w:ascii="Arial" w:hAnsi="Arial" w:cs="Arial"/>
      <w:color w:val="auto"/>
      <w:sz w:val="8"/>
      <w:szCs w:val="8"/>
    </w:rPr>
  </w:style>
  <w:style w:type="paragraph" w:styleId="Footer">
    <w:name w:val="footer"/>
    <w:basedOn w:val="Normal"/>
    <w:link w:val="FooterChar"/>
    <w:uiPriority w:val="99"/>
    <w:unhideWhenUsed/>
    <w:rsid w:val="00DB6207"/>
    <w:pPr>
      <w:tabs>
        <w:tab w:val="center" w:pos="4680"/>
        <w:tab w:val="right" w:pos="9360"/>
      </w:tabs>
    </w:pPr>
  </w:style>
  <w:style w:type="character" w:customStyle="1" w:styleId="FooterChar">
    <w:name w:val="Footer Char"/>
    <w:basedOn w:val="DefaultParagraphFont"/>
    <w:link w:val="Footer"/>
    <w:uiPriority w:val="99"/>
    <w:locked/>
    <w:rsid w:val="00DB6207"/>
    <w:rPr>
      <w:rFonts w:cs="Times New Roman"/>
      <w:color w:val="000000"/>
    </w:rPr>
  </w:style>
  <w:style w:type="paragraph" w:styleId="ListParagraph">
    <w:name w:val="List Paragraph"/>
    <w:basedOn w:val="Normal"/>
    <w:uiPriority w:val="34"/>
    <w:qFormat/>
    <w:rsid w:val="000B0534"/>
    <w:pPr>
      <w:ind w:left="720"/>
    </w:pPr>
  </w:style>
  <w:style w:type="paragraph" w:styleId="Header">
    <w:name w:val="header"/>
    <w:basedOn w:val="Normal"/>
    <w:link w:val="HeaderChar"/>
    <w:uiPriority w:val="99"/>
    <w:unhideWhenUsed/>
    <w:rsid w:val="002323D3"/>
    <w:pPr>
      <w:widowControl/>
      <w:tabs>
        <w:tab w:val="center" w:pos="4680"/>
        <w:tab w:val="right" w:pos="9360"/>
      </w:tabs>
    </w:pPr>
    <w:rPr>
      <w:rFonts w:ascii="Calibri" w:eastAsia="MS Mincho" w:hAnsi="Calibri" w:cs="Arial"/>
      <w:color w:val="auto"/>
      <w:sz w:val="22"/>
      <w:szCs w:val="22"/>
      <w:lang w:eastAsia="ja-JP"/>
    </w:rPr>
  </w:style>
  <w:style w:type="character" w:customStyle="1" w:styleId="HeaderChar">
    <w:name w:val="Header Char"/>
    <w:basedOn w:val="DefaultParagraphFont"/>
    <w:link w:val="Header"/>
    <w:uiPriority w:val="99"/>
    <w:locked/>
    <w:rsid w:val="002323D3"/>
    <w:rPr>
      <w:rFonts w:ascii="Calibri" w:eastAsia="MS Mincho" w:hAnsi="Calibri" w:cs="Times New Roman"/>
      <w:sz w:val="22"/>
      <w:lang w:val="x-none" w:eastAsia="ja-JP"/>
    </w:rPr>
  </w:style>
  <w:style w:type="paragraph" w:styleId="BalloonText">
    <w:name w:val="Balloon Text"/>
    <w:basedOn w:val="Normal"/>
    <w:link w:val="BalloonTextChar"/>
    <w:uiPriority w:val="99"/>
    <w:semiHidden/>
    <w:unhideWhenUsed/>
    <w:rsid w:val="002323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3D3"/>
    <w:rPr>
      <w:rFonts w:ascii="Tahoma" w:hAnsi="Tahoma" w:cs="Times New Roman"/>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NUMBERMSGENFONTSTYLENAMEBYROLEHEADING102">
    <w:name w:val="MSG_EN_FONT_STYLE_NAME_TEMPLATE_ROLE_LEVEL_NUMBER MSG_EN_FONT_STYLE_NAME_BY_ROLE_HEADING 10 2_"/>
    <w:link w:val="MSGENFONTSTYLENAMETEMPLATEROLELEVELNUMBERMSGENFONTSTYLENAMEBYROLEHEADING1021"/>
    <w:uiPriority w:val="99"/>
    <w:locked/>
    <w:rPr>
      <w:rFonts w:ascii="Arial" w:hAnsi="Arial"/>
      <w:sz w:val="23"/>
      <w:u w:val="none"/>
    </w:rPr>
  </w:style>
  <w:style w:type="character" w:customStyle="1" w:styleId="MSGENFONTSTYLENAMETEMPLATEROLELEVELNUMBERMSGENFONTSTYLENAMEBYROLEHEADING1020">
    <w:name w:val="MSG_EN_FONT_STYLE_NAME_TEMPLATE_ROLE_LEVEL_NUMBER MSG_EN_FONT_STYLE_NAME_BY_ROLE_HEADING 10 2"/>
    <w:uiPriority w:val="99"/>
    <w:rPr>
      <w:rFonts w:ascii="Arial" w:hAnsi="Arial"/>
      <w:color w:val="4E4F4F"/>
      <w:sz w:val="23"/>
      <w:u w:val="none"/>
    </w:rPr>
  </w:style>
  <w:style w:type="character" w:customStyle="1" w:styleId="MSGENFONTSTYLENAMETEMPLATEROLEMSGENFONTSTYLENAMEBYROLEFOOTNOTE">
    <w:name w:val="MSG_EN_FONT_STYLE_NAME_TEMPLATE_ROLE MSG_EN_FONT_STYLE_NAME_BY_ROLE_FOOTNOTE_"/>
    <w:link w:val="MSGENFONTSTYLENAMETEMPLATEROLEMSGENFONTSTYLENAMEBYROLEFOOTNOTE1"/>
    <w:uiPriority w:val="99"/>
    <w:locked/>
    <w:rPr>
      <w:rFonts w:ascii="Arial" w:hAnsi="Arial"/>
      <w:sz w:val="23"/>
      <w:u w:val="none"/>
    </w:rPr>
  </w:style>
  <w:style w:type="character" w:customStyle="1" w:styleId="MSGENFONTSTYLENAMETEMPLATEROLEMSGENFONTSTYLENAMEBYROLEFOOTNOTE0">
    <w:name w:val="MSG_EN_FONT_STYLE_NAME_TEMPLATE_ROLE MSG_EN_FONT_STYLE_NAME_BY_ROLE_FOOTNOTE"/>
    <w:uiPriority w:val="99"/>
    <w:rPr>
      <w:rFonts w:ascii="Arial" w:hAnsi="Arial"/>
      <w:color w:val="4E4F4F"/>
      <w:sz w:val="23"/>
      <w:u w:val="none"/>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Pr>
      <w:rFonts w:ascii="Arial" w:hAnsi="Arial"/>
      <w:i/>
      <w:spacing w:val="-90"/>
      <w:sz w:val="88"/>
      <w:u w:val="none"/>
    </w:rPr>
  </w:style>
  <w:style w:type="character" w:customStyle="1" w:styleId="MSGENFONTSTYLENAMETEMPLATEROLELEVELMSGENFONTSTYLENAMEBYROLEHEADING30">
    <w:name w:val="MSG_EN_FONT_STYLE_NAME_TEMPLATE_ROLE_LEVEL MSG_EN_FONT_STYLE_NAME_BY_ROLE_HEADING 3"/>
    <w:uiPriority w:val="99"/>
    <w:rPr>
      <w:rFonts w:ascii="Arial" w:hAnsi="Arial"/>
      <w:i/>
      <w:color w:val="3A3B3B"/>
      <w:spacing w:val="-90"/>
      <w:sz w:val="88"/>
      <w:u w:val="none"/>
    </w:rPr>
  </w:style>
  <w:style w:type="character" w:customStyle="1" w:styleId="MSGENFONTSTYLENAMETEMPLATEROLELEVELMSGENFONTSTYLENAMEBYROLEHEADING32">
    <w:name w:val="MSG_EN_FONT_STYLE_NAME_TEMPLATE_ROLE_LEVEL MSG_EN_FONT_STYLE_NAME_BY_ROLE_HEADING 32"/>
    <w:uiPriority w:val="99"/>
    <w:rPr>
      <w:rFonts w:ascii="Arial" w:hAnsi="Arial"/>
      <w:i/>
      <w:color w:val="555B5A"/>
      <w:spacing w:val="-90"/>
      <w:sz w:val="88"/>
      <w:u w:val="none"/>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locked/>
    <w:rPr>
      <w:sz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6,MSG_EN_FONT_STYLE_MODIFER_SPACING 2,MSG_EN_FONT_STYLE_MODIFER_SCALING 75"/>
    <w:uiPriority w:val="99"/>
    <w:rPr>
      <w:rFonts w:ascii="Arial" w:hAnsi="Arial"/>
      <w:color w:val="6D6D6C"/>
      <w:spacing w:val="50"/>
      <w:w w:val="75"/>
      <w:sz w:val="32"/>
      <w:u w:val="none"/>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0"/>
    <w:uiPriority w:val="99"/>
    <w:locked/>
    <w:rPr>
      <w:rFonts w:ascii="Arial" w:hAnsi="Arial"/>
      <w:b/>
      <w:smallCaps/>
      <w:spacing w:val="60"/>
      <w:sz w:val="44"/>
      <w:u w:val="none"/>
    </w:rPr>
  </w:style>
  <w:style w:type="character" w:customStyle="1" w:styleId="MSGENFONTSTYLENAMETEMPLATEROLENUMBERMSGENFONTSTYLENAMEBYROLETEXT20">
    <w:name w:val="MSG_EN_FONT_STYLE_NAME_TEMPLATE_ROLE_NUMBER MSG_EN_FONT_STYLE_NAME_BY_ROLE_TEXT 2"/>
    <w:uiPriority w:val="99"/>
    <w:rPr>
      <w:rFonts w:ascii="Arial" w:hAnsi="Arial"/>
      <w:b/>
      <w:smallCaps/>
      <w:color w:val="555B5A"/>
      <w:spacing w:val="60"/>
      <w:sz w:val="44"/>
      <w:u w:val="none"/>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4"/>
    <w:uiPriority w:val="99"/>
    <w:locked/>
    <w:rPr>
      <w:rFonts w:ascii="Arial" w:hAnsi="Arial"/>
      <w:b/>
      <w:sz w:val="14"/>
      <w:u w:val="none"/>
    </w:rPr>
  </w:style>
  <w:style w:type="character" w:customStyle="1" w:styleId="MSGENFONTSTYLENAMETEMPLATEROLENUMBERMSGENFONTSTYLENAMEBYROLETEXT30">
    <w:name w:val="MSG_EN_FONT_STYLE_NAME_TEMPLATE_ROLE_NUMBER MSG_EN_FONT_STYLE_NAME_BY_ROLE_TEXT 3"/>
    <w:uiPriority w:val="99"/>
    <w:rPr>
      <w:rFonts w:ascii="Arial" w:hAnsi="Arial"/>
      <w:b/>
      <w:color w:val="555B5A"/>
      <w:sz w:val="14"/>
      <w:u w:val="none"/>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Pr>
      <w:rFonts w:ascii="Arial" w:hAnsi="Arial"/>
      <w:b/>
      <w:i/>
      <w:sz w:val="23"/>
      <w:u w:val="none"/>
    </w:rPr>
  </w:style>
  <w:style w:type="character" w:customStyle="1" w:styleId="MSGENFONTSTYLENAMETEMPLATEROLENUMBERMSGENFONTSTYLENAMEBYROLETEXT40">
    <w:name w:val="MSG_EN_FONT_STYLE_NAME_TEMPLATE_ROLE_NUMBER MSG_EN_FONT_STYLE_NAME_BY_ROLE_TEXT 4"/>
    <w:uiPriority w:val="99"/>
    <w:rPr>
      <w:rFonts w:ascii="Arial" w:hAnsi="Arial"/>
      <w:b/>
      <w:i/>
      <w:color w:val="555B5A"/>
      <w:sz w:val="23"/>
      <w:u w:val="none"/>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1"/>
    <w:uiPriority w:val="99"/>
    <w:locked/>
    <w:rPr>
      <w:rFonts w:ascii="Arial" w:hAnsi="Arial"/>
      <w:b/>
      <w:sz w:val="68"/>
      <w:u w:val="none"/>
    </w:rPr>
  </w:style>
  <w:style w:type="character" w:customStyle="1" w:styleId="MSGENFONTSTYLENAMETEMPLATEROLELEVELMSGENFONTSTYLENAMEBYROLEHEADING50">
    <w:name w:val="MSG_EN_FONT_STYLE_NAME_TEMPLATE_ROLE_LEVEL MSG_EN_FONT_STYLE_NAME_BY_ROLE_HEADING 5"/>
    <w:uiPriority w:val="99"/>
    <w:rPr>
      <w:rFonts w:ascii="Arial" w:hAnsi="Arial"/>
      <w:b/>
      <w:color w:val="6D6D6C"/>
      <w:sz w:val="68"/>
      <w:u w:val="none"/>
    </w:rPr>
  </w:style>
  <w:style w:type="character" w:customStyle="1" w:styleId="MSGENFONTSTYLENAMETEMPLATEROLENUMBERMSGENFONTSTYLENAMEBYROLETEXT5Exact">
    <w:name w:val="MSG_EN_FONT_STYLE_NAME_TEMPLATE_ROLE_NUMBER MSG_EN_FONT_STYLE_NAME_BY_ROLE_TEXT 5 Exact"/>
    <w:uiPriority w:val="99"/>
    <w:rPr>
      <w:rFonts w:ascii="Arial" w:hAnsi="Arial"/>
      <w:b/>
      <w:spacing w:val="-6"/>
      <w:sz w:val="22"/>
      <w:u w:val="none"/>
    </w:rPr>
  </w:style>
  <w:style w:type="character" w:customStyle="1" w:styleId="MSGENFONTSTYLENAMETEMPLATEROLENUMBERMSGENFONTSTYLENAMEBYROLETEXT5MSGENFONTSTYLEMODIFERSIZE10">
    <w:name w:val="MSG_EN_FONT_STYLE_NAME_TEMPLATE_ROLE_NUMBER MSG_EN_FONT_STYLE_NAME_BY_ROLE_TEXT 5 + MSG_EN_FONT_STYLE_MODIFER_SIZE 10"/>
    <w:aliases w:val="MSG_EN_FONT_STYLE_MODIFER_ITALIC,MSG_EN_FONT_STYLE_MODIFER_SPACING 0 Exact"/>
    <w:uiPriority w:val="99"/>
    <w:rPr>
      <w:rFonts w:ascii="Arial" w:hAnsi="Arial"/>
      <w:b/>
      <w:i/>
      <w:color w:val="555B5A"/>
      <w:spacing w:val="3"/>
      <w:w w:val="100"/>
      <w:position w:val="0"/>
      <w:sz w:val="20"/>
      <w:u w:val="none"/>
    </w:rPr>
  </w:style>
  <w:style w:type="character" w:customStyle="1" w:styleId="MSGENFONTSTYLENAMETEMPLATEROLENUMBERMSGENFONTSTYLENAMEBYROLETEXT5Exact2">
    <w:name w:val="MSG_EN_FONT_STYLE_NAME_TEMPLATE_ROLE_NUMBER MSG_EN_FONT_STYLE_NAME_BY_ROLE_TEXT 5 Exact2"/>
    <w:uiPriority w:val="99"/>
    <w:rPr>
      <w:rFonts w:ascii="Arial" w:hAnsi="Arial"/>
      <w:b/>
      <w:color w:val="555B5A"/>
      <w:spacing w:val="-6"/>
      <w:w w:val="100"/>
      <w:position w:val="0"/>
      <w:sz w:val="22"/>
      <w:u w:val="none"/>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Pr>
      <w:rFonts w:ascii="Arial" w:hAnsi="Arial"/>
      <w:b/>
      <w:sz w:val="23"/>
      <w:u w:val="none"/>
    </w:rPr>
  </w:style>
  <w:style w:type="character" w:customStyle="1" w:styleId="MSGENFONTSTYLENAMETEMPLATEROLENUMBERMSGENFONTSTYLENAMEBYROLETEXT50">
    <w:name w:val="MSG_EN_FONT_STYLE_NAME_TEMPLATE_ROLE_NUMBER MSG_EN_FONT_STYLE_NAME_BY_ROLE_TEXT 5"/>
    <w:uiPriority w:val="99"/>
    <w:rPr>
      <w:rFonts w:ascii="Arial" w:hAnsi="Arial"/>
      <w:b/>
      <w:color w:val="555B5A"/>
      <w:sz w:val="23"/>
      <w:u w:val="none"/>
    </w:rPr>
  </w:style>
  <w:style w:type="character" w:customStyle="1" w:styleId="MSGENFONTSTYLENAMETEMPLATEROLENUMBERMSGENFONTSTYLENAMEBYROLETEXT5MSGENFONTSTYLEMODIFERSPACING-1">
    <w:name w:val="MSG_EN_FONT_STYLE_NAME_TEMPLATE_ROLE_NUMBER MSG_EN_FONT_STYLE_NAME_BY_ROLE_TEXT 5 + MSG_EN_FONT_STYLE_MODIFER_SPACING -1"/>
    <w:uiPriority w:val="99"/>
    <w:rPr>
      <w:rFonts w:ascii="Arial" w:hAnsi="Arial"/>
      <w:b/>
      <w:color w:val="555B5A"/>
      <w:spacing w:val="-20"/>
      <w:sz w:val="23"/>
      <w:u w:val="none"/>
    </w:rPr>
  </w:style>
  <w:style w:type="character" w:customStyle="1" w:styleId="MSGENFONTSTYLENAMETEMPLATEROLENUMBERMSGENFONTSTYLENAMEBYROLETEXT5MSGENFONTSTYLEMODIFERSPACING1">
    <w:name w:val="MSG_EN_FONT_STYLE_NAME_TEMPLATE_ROLE_NUMBER MSG_EN_FONT_STYLE_NAME_BY_ROLE_TEXT 5 + MSG_EN_FONT_STYLE_MODIFER_SPACING 1"/>
    <w:uiPriority w:val="99"/>
    <w:rPr>
      <w:rFonts w:ascii="Arial" w:hAnsi="Arial"/>
      <w:b/>
      <w:color w:val="555B5A"/>
      <w:spacing w:val="30"/>
      <w:sz w:val="23"/>
      <w:u w:val="none"/>
    </w:rPr>
  </w:style>
  <w:style w:type="character" w:customStyle="1" w:styleId="MSGENFONTSTYLENAMETEMPLATEROLEMSGENFONTSTYLENAMEBYROLERUNNINGTITLEMSGENFONTSTYLEMODIFERSIZE115">
    <w:name w:val="MSG_EN_FONT_STYLE_NAME_TEMPLATE_ROLE MSG_EN_FONT_STYLE_NAME_BY_ROLE_RUNNING_TITLE + MSG_EN_FONT_STYLE_MODIFER_SIZE 11.5"/>
    <w:aliases w:val="MSG_EN_FONT_STYLE_MODIFER_BOLD,MSG_EN_FONT_STYLE_MODIFER_SPACING 3"/>
    <w:uiPriority w:val="99"/>
    <w:rPr>
      <w:b/>
      <w:color w:val="555B5A"/>
      <w:spacing w:val="70"/>
      <w:sz w:val="23"/>
      <w:u w:val="none"/>
    </w:rPr>
  </w:style>
  <w:style w:type="character" w:customStyle="1" w:styleId="MSGENFONTSTYLENAMETEMPLATEROLEMSGENFONTSTYLENAMEBYROLERUNNINGTITLEMSGENFONTSTYLEMODIFERNAMEArial17">
    <w:name w:val="MSG_EN_FONT_STYLE_NAME_TEMPLATE_ROLE MSG_EN_FONT_STYLE_NAME_BY_ROLE_RUNNING_TITLE + MSG_EN_FONT_STYLE_MODIFER_NAME Arial17"/>
    <w:aliases w:val="MSG_EN_FONT_STYLE_MODIFER_SIZE 12,MSG_EN_FONT_STYLE_MODIFER_BOLD8"/>
    <w:uiPriority w:val="99"/>
    <w:rPr>
      <w:rFonts w:ascii="Arial" w:hAnsi="Arial"/>
      <w:b/>
      <w:color w:val="555B5A"/>
      <w:sz w:val="24"/>
      <w:u w:val="none"/>
    </w:rPr>
  </w:style>
  <w:style w:type="character" w:customStyle="1" w:styleId="MSGENFONTSTYLENAMETEMPLATEROLEMSGENFONTSTYLENAMEBYROLERUNNINGTITLEMSGENFONTSTYLEMODIFERNAMEArial16">
    <w:name w:val="MSG_EN_FONT_STYLE_NAME_TEMPLATE_ROLE MSG_EN_FONT_STYLE_NAME_BY_ROLE_RUNNING_TITLE + MSG_EN_FONT_STYLE_MODIFER_NAME Arial16"/>
    <w:aliases w:val="MSG_EN_FONT_STYLE_MODIFER_SIZE 8.5,MSG_EN_FONT_STYLE_MODIFER_BOLD7,MSG_EN_FONT_STYLE_MODIFER_ITALIC14"/>
    <w:uiPriority w:val="99"/>
    <w:rPr>
      <w:rFonts w:ascii="Arial" w:hAnsi="Arial"/>
      <w:b/>
      <w:i/>
      <w:color w:val="555B5A"/>
      <w:sz w:val="17"/>
      <w:u w:val="none"/>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Pr>
      <w:rFonts w:ascii="Arial" w:hAnsi="Arial"/>
      <w:w w:val="150"/>
      <w:sz w:val="8"/>
      <w:u w:val="none"/>
    </w:rPr>
  </w:style>
  <w:style w:type="character" w:customStyle="1" w:styleId="MSGENFONTSTYLENAMETEMPLATEROLENUMBERMSGENFONTSTYLENAMEBYROLETEXT60">
    <w:name w:val="MSG_EN_FONT_STYLE_NAME_TEMPLATE_ROLE_NUMBER MSG_EN_FONT_STYLE_NAME_BY_ROLE_TEXT 6"/>
    <w:uiPriority w:val="99"/>
    <w:rPr>
      <w:rFonts w:ascii="Arial" w:hAnsi="Arial"/>
      <w:color w:val="555B5A"/>
      <w:w w:val="150"/>
      <w:sz w:val="8"/>
      <w:u w:val="none"/>
    </w:rPr>
  </w:style>
  <w:style w:type="character" w:customStyle="1" w:styleId="MSGENFONTSTYLENAMETEMPLATEROLELEVELMSGENFONTSTYLENAMEBYROLEHEADING9">
    <w:name w:val="MSG_EN_FONT_STYLE_NAME_TEMPLATE_ROLE_LEVEL MSG_EN_FONT_STYLE_NAME_BY_ROLE_HEADING 9_"/>
    <w:link w:val="MSGENFONTSTYLENAMETEMPLATEROLELEVELMSGENFONTSTYLENAMEBYROLEHEADING91"/>
    <w:uiPriority w:val="99"/>
    <w:locked/>
    <w:rPr>
      <w:rFonts w:ascii="Arial" w:hAnsi="Arial"/>
      <w:sz w:val="30"/>
      <w:u w:val="none"/>
    </w:rPr>
  </w:style>
  <w:style w:type="character" w:customStyle="1" w:styleId="MSGENFONTSTYLENAMETEMPLATEROLELEVELMSGENFONTSTYLENAMEBYROLEHEADING90">
    <w:name w:val="MSG_EN_FONT_STYLE_NAME_TEMPLATE_ROLE_LEVEL MSG_EN_FONT_STYLE_NAME_BY_ROLE_HEADING 9"/>
    <w:uiPriority w:val="99"/>
    <w:rPr>
      <w:rFonts w:ascii="Arial" w:hAnsi="Arial"/>
      <w:color w:val="555B5A"/>
      <w:sz w:val="30"/>
      <w:u w:val="none"/>
    </w:rPr>
  </w:style>
  <w:style w:type="character" w:customStyle="1" w:styleId="MSGENFONTSTYLENAMETEMPLATEROLENUMBERMSGENFONTSTYLENAMEBYROLETEXT58">
    <w:name w:val="MSG_EN_FONT_STYLE_NAME_TEMPLATE_ROLE_NUMBER MSG_EN_FONT_STYLE_NAME_BY_ROLE_TEXT 58"/>
    <w:uiPriority w:val="99"/>
    <w:rPr>
      <w:rFonts w:ascii="Arial" w:hAnsi="Arial"/>
      <w:b/>
      <w:color w:val="555B5A"/>
      <w:sz w:val="23"/>
      <w:u w:val="none"/>
    </w:rPr>
  </w:style>
  <w:style w:type="character" w:customStyle="1" w:styleId="TOC9Char">
    <w:name w:val="TOC 9 Char"/>
    <w:link w:val="TOC9"/>
    <w:uiPriority w:val="99"/>
    <w:locked/>
    <w:rPr>
      <w:rFonts w:ascii="Arial" w:hAnsi="Arial"/>
      <w:b/>
      <w:sz w:val="23"/>
      <w:u w:val="none"/>
    </w:rPr>
  </w:style>
  <w:style w:type="character" w:customStyle="1" w:styleId="MSGENFONTSTYLENAMETEMPLATEROLEMSGENFONTSTYLENAMEBYROLETABLEOFCONTENTS">
    <w:name w:val="MSG_EN_FONT_STYLE_NAME_TEMPLATE_ROLE MSG_EN_FONT_STYLE_NAME_BY_ROLE_TABLE_OF_CONTENTS"/>
    <w:uiPriority w:val="99"/>
    <w:rPr>
      <w:rFonts w:ascii="Arial" w:hAnsi="Arial"/>
      <w:b/>
      <w:color w:val="555B5A"/>
      <w:sz w:val="23"/>
      <w:u w:val="none"/>
    </w:rPr>
  </w:style>
  <w:style w:type="character" w:customStyle="1" w:styleId="MSGENFONTSTYLENAMETEMPLATEROLELEVELMSGENFONTSTYLENAMEBYROLEHEADING6">
    <w:name w:val="MSG_EN_FONT_STYLE_NAME_TEMPLATE_ROLE_LEVEL MSG_EN_FONT_STYLE_NAME_BY_ROLE_HEADING 6_"/>
    <w:link w:val="MSGENFONTSTYLENAMETEMPLATEROLELEVELMSGENFONTSTYLENAMEBYROLEHEADING61"/>
    <w:uiPriority w:val="99"/>
    <w:locked/>
    <w:rPr>
      <w:rFonts w:ascii="Arial" w:hAnsi="Arial"/>
      <w:b/>
      <w:spacing w:val="-60"/>
      <w:sz w:val="72"/>
      <w:u w:val="none"/>
    </w:rPr>
  </w:style>
  <w:style w:type="character" w:customStyle="1" w:styleId="MSGENFONTSTYLENAMETEMPLATEROLELEVELMSGENFONTSTYLENAMEBYROLEHEADING60">
    <w:name w:val="MSG_EN_FONT_STYLE_NAME_TEMPLATE_ROLE_LEVEL MSG_EN_FONT_STYLE_NAME_BY_ROLE_HEADING 6"/>
    <w:uiPriority w:val="99"/>
    <w:rPr>
      <w:rFonts w:ascii="Arial" w:hAnsi="Arial"/>
      <w:b/>
      <w:color w:val="555B5A"/>
      <w:spacing w:val="-60"/>
      <w:sz w:val="72"/>
      <w:u w:val="none"/>
    </w:rPr>
  </w:style>
  <w:style w:type="character" w:customStyle="1" w:styleId="MSGENFONTSTYLENAMETEMPLATEROLEMSGENFONTSTYLENAMEBYROLERUNNINGTITLEMSGENFONTSTYLEMODIFERNAMEArial15">
    <w:name w:val="MSG_EN_FONT_STYLE_NAME_TEMPLATE_ROLE MSG_EN_FONT_STYLE_NAME_BY_ROLE_RUNNING_TITLE + MSG_EN_FONT_STYLE_MODIFER_NAME Arial15"/>
    <w:aliases w:val="MSG_EN_FONT_STYLE_MODIFER_SIZE 15,MSG_EN_FONT_STYLE_MODIFER_SPACING 1,MSG_EN_FONT_STYLE_MODIFER_SCALING 80"/>
    <w:uiPriority w:val="99"/>
    <w:rPr>
      <w:rFonts w:ascii="Arial" w:hAnsi="Arial"/>
      <w:color w:val="6D6D6C"/>
      <w:spacing w:val="30"/>
      <w:w w:val="80"/>
      <w:sz w:val="30"/>
      <w:u w:val="none"/>
    </w:rPr>
  </w:style>
  <w:style w:type="character" w:customStyle="1" w:styleId="MSGENFONTSTYLENAMETEMPLATEROLEMSGENFONTSTYLENAMEBYROLERUNNINGTITLEMSGENFONTSTYLEMODIFERNAMEArial14">
    <w:name w:val="MSG_EN_FONT_STYLE_NAME_TEMPLATE_ROLE MSG_EN_FONT_STYLE_NAME_BY_ROLE_RUNNING_TITLE + MSG_EN_FONT_STYLE_MODIFER_NAME Arial14"/>
    <w:aliases w:val="MSG_EN_FONT_STYLE_MODIFER_SIZE 157,MSG_EN_FONT_STYLE_MODIFER_SPACING 14,MSG_EN_FONT_STYLE_MODIFER_SCALING 805"/>
    <w:uiPriority w:val="99"/>
    <w:rPr>
      <w:rFonts w:ascii="Arial" w:hAnsi="Arial"/>
      <w:color w:val="3A3B3B"/>
      <w:spacing w:val="30"/>
      <w:w w:val="80"/>
      <w:sz w:val="30"/>
      <w:u w:val="none"/>
    </w:rPr>
  </w:style>
  <w:style w:type="character" w:customStyle="1" w:styleId="MSGENFONTSTYLENAMETEMPLATEROLEMSGENFONTSTYLENAMEBYROLERUNNINGTITLEMSGENFONTSTYLEMODIFERNAMEArial13">
    <w:name w:val="MSG_EN_FONT_STYLE_NAME_TEMPLATE_ROLE MSG_EN_FONT_STYLE_NAME_BY_ROLE_RUNNING_TITLE + MSG_EN_FONT_STYLE_MODIFER_NAME Arial13"/>
    <w:aliases w:val="MSG_EN_FONT_STYLE_MODIFER_SIZE 8.51,MSG_EN_FONT_STYLE_MODIFER_BOLD6,MSG_EN_FONT_STYLE_MODIFER_ITALIC13"/>
    <w:uiPriority w:val="99"/>
    <w:rPr>
      <w:rFonts w:ascii="Arial" w:hAnsi="Arial"/>
      <w:b/>
      <w:i/>
      <w:color w:val="4E4F4F"/>
      <w:sz w:val="17"/>
      <w:u w:val="none"/>
    </w:rPr>
  </w:style>
  <w:style w:type="character" w:customStyle="1" w:styleId="MSGENFONTSTYLENAMETEMPLATEROLENUMBERMSGENFONTSTYLENAMEBYROLETEXT5MSGENFONTSTYLEMODIFERSPACING118">
    <w:name w:val="MSG_EN_FONT_STYLE_NAME_TEMPLATE_ROLE_NUMBER MSG_EN_FONT_STYLE_NAME_BY_ROLE_TEXT 5 + MSG_EN_FONT_STYLE_MODIFER_SPACING 118"/>
    <w:uiPriority w:val="99"/>
    <w:rPr>
      <w:rFonts w:ascii="Arial" w:hAnsi="Arial"/>
      <w:b/>
      <w:color w:val="555B5A"/>
      <w:spacing w:val="30"/>
      <w:sz w:val="23"/>
      <w:u w:val="none"/>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1"/>
    <w:uiPriority w:val="99"/>
    <w:locked/>
    <w:rPr>
      <w:rFonts w:ascii="Arial" w:hAnsi="Arial"/>
      <w:b/>
      <w:smallCaps/>
      <w:sz w:val="11"/>
      <w:u w:val="none"/>
    </w:rPr>
  </w:style>
  <w:style w:type="character" w:customStyle="1" w:styleId="MSGENFONTSTYLENAMETEMPLATEROLENUMBERMSGENFONTSTYLENAMEBYROLETEXT7MSGENFONTSTYLEMODIFERSIZE5">
    <w:name w:val="MSG_EN_FONT_STYLE_NAME_TEMPLATE_ROLE_NUMBER MSG_EN_FONT_STYLE_NAME_BY_ROLE_TEXT 7 + MSG_EN_FONT_STYLE_MODIFER_SIZE 5"/>
    <w:aliases w:val="MSG_EN_FONT_STYLE_MODIFER_ITALIC12,MSG_EN_FONT_STYLE_MODIFER_NOT_SMALL_CAPS"/>
    <w:uiPriority w:val="99"/>
    <w:rPr>
      <w:rFonts w:ascii="Arial" w:hAnsi="Arial"/>
      <w:b/>
      <w:i/>
      <w:color w:val="555B5A"/>
      <w:sz w:val="10"/>
      <w:u w:val="none"/>
    </w:rPr>
  </w:style>
  <w:style w:type="character" w:customStyle="1" w:styleId="MSGENFONTSTYLENAMETEMPLATEROLENUMBERMSGENFONTSTYLENAMEBYROLETEXT7MSGENFONTSTYLEMODIFERSIZE6">
    <w:name w:val="MSG_EN_FONT_STYLE_NAME_TEMPLATE_ROLE_NUMBER MSG_EN_FONT_STYLE_NAME_BY_ROLE_TEXT 7 + MSG_EN_FONT_STYLE_MODIFER_SIZE 6"/>
    <w:aliases w:val="MSG_EN_FONT_STYLE_MODIFER_NOT_BOLD,MSG_EN_FONT_STYLE_MODIFER_NOT_SMALL_CAPS8"/>
    <w:uiPriority w:val="99"/>
    <w:rPr>
      <w:rFonts w:ascii="Arial" w:hAnsi="Arial"/>
      <w:color w:val="555B5A"/>
      <w:sz w:val="12"/>
      <w:u w:val="none"/>
    </w:rPr>
  </w:style>
  <w:style w:type="character" w:customStyle="1" w:styleId="MSGENFONTSTYLENAMETEMPLATEROLENUMBERMSGENFONTSTYLENAMEBYROLETEXT70">
    <w:name w:val="MSG_EN_FONT_STYLE_NAME_TEMPLATE_ROLE_NUMBER MSG_EN_FONT_STYLE_NAME_BY_ROLE_TEXT 7"/>
    <w:uiPriority w:val="99"/>
    <w:rPr>
      <w:rFonts w:ascii="Arial" w:hAnsi="Arial"/>
      <w:b/>
      <w:smallCaps/>
      <w:color w:val="555B5A"/>
      <w:sz w:val="11"/>
      <w:u w:val="none"/>
    </w:rPr>
  </w:style>
  <w:style w:type="character" w:customStyle="1" w:styleId="MSGENFONTSTYLENAMETEMPLATEROLELEVELMSGENFONTSTYLENAMEBYROLEHEADING92">
    <w:name w:val="MSG_EN_FONT_STYLE_NAME_TEMPLATE_ROLE_LEVEL MSG_EN_FONT_STYLE_NAME_BY_ROLE_HEADING 92"/>
    <w:uiPriority w:val="99"/>
    <w:rPr>
      <w:rFonts w:ascii="Arial" w:hAnsi="Arial"/>
      <w:color w:val="4E4F4F"/>
      <w:sz w:val="30"/>
      <w:u w:val="none"/>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Pr>
      <w:rFonts w:ascii="Arial" w:hAnsi="Arial"/>
      <w:sz w:val="23"/>
      <w:u w:val="none"/>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ITALIC11"/>
    <w:uiPriority w:val="99"/>
    <w:rPr>
      <w:rFonts w:ascii="Arial" w:hAnsi="Arial"/>
      <w:b/>
      <w:i/>
      <w:color w:val="4E4F4F"/>
      <w:sz w:val="23"/>
      <w:u w:val="none"/>
    </w:rPr>
  </w:style>
  <w:style w:type="character" w:customStyle="1" w:styleId="MSGENFONTSTYLENAMETEMPLATEROLEMSGENFONTSTYLENAMEBYROLETEXT0">
    <w:name w:val="MSG_EN_FONT_STYLE_NAME_TEMPLATE_ROLE MSG_EN_FONT_STYLE_NAME_BY_ROLE_TEXT"/>
    <w:uiPriority w:val="99"/>
    <w:rPr>
      <w:rFonts w:ascii="Arial" w:hAnsi="Arial"/>
      <w:color w:val="4E4F4F"/>
      <w:sz w:val="23"/>
      <w:u w:val="none"/>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Pr>
      <w:rFonts w:ascii="Arial" w:hAnsi="Arial"/>
      <w:b/>
      <w:spacing w:val="-60"/>
      <w:sz w:val="72"/>
      <w:u w:val="none"/>
    </w:rPr>
  </w:style>
  <w:style w:type="character" w:customStyle="1" w:styleId="MSGENFONTSTYLENAMETEMPLATEROLELEVELMSGENFONTSTYLENAMEBYROLEHEADING40">
    <w:name w:val="MSG_EN_FONT_STYLE_NAME_TEMPLATE_ROLE_LEVEL MSG_EN_FONT_STYLE_NAME_BY_ROLE_HEADING 4"/>
    <w:uiPriority w:val="99"/>
    <w:rPr>
      <w:rFonts w:ascii="Arial" w:hAnsi="Arial"/>
      <w:b/>
      <w:color w:val="4E4F4F"/>
      <w:spacing w:val="-60"/>
      <w:sz w:val="72"/>
      <w:u w:val="none"/>
    </w:rPr>
  </w:style>
  <w:style w:type="character" w:customStyle="1" w:styleId="MSGENFONTSTYLENAMETEMPLATEROLENUMBERMSGENFONTSTYLENAMEBYROLETEXT5MSGENFONTSTYLEMODIFERSPACING117">
    <w:name w:val="MSG_EN_FONT_STYLE_NAME_TEMPLATE_ROLE_NUMBER MSG_EN_FONT_STYLE_NAME_BY_ROLE_TEXT 5 + MSG_EN_FONT_STYLE_MODIFER_SPACING 117"/>
    <w:uiPriority w:val="99"/>
    <w:rPr>
      <w:rFonts w:ascii="Arial" w:hAnsi="Arial"/>
      <w:b/>
      <w:color w:val="4E4F4F"/>
      <w:spacing w:val="30"/>
      <w:sz w:val="23"/>
      <w:u w:val="none"/>
    </w:rPr>
  </w:style>
  <w:style w:type="character" w:customStyle="1" w:styleId="MSGENFONTSTYLENAMETEMPLATEROLENUMBERMSGENFONTSTYLENAMEBYROLETEXT7MSGENFONTSTYLEMODIFERSIZE52">
    <w:name w:val="MSG_EN_FONT_STYLE_NAME_TEMPLATE_ROLE_NUMBER MSG_EN_FONT_STYLE_NAME_BY_ROLE_TEXT 7 + MSG_EN_FONT_STYLE_MODIFER_SIZE 52"/>
    <w:aliases w:val="MSG_EN_FONT_STYLE_MODIFER_NOT_BOLD9,MSG_EN_FONT_STYLE_MODIFER_NOT_SMALL_CAPS7"/>
    <w:uiPriority w:val="99"/>
    <w:rPr>
      <w:rFonts w:ascii="Arial" w:hAnsi="Arial"/>
      <w:color w:val="4E4F4F"/>
      <w:sz w:val="10"/>
      <w:u w:val="none"/>
    </w:rPr>
  </w:style>
  <w:style w:type="character" w:customStyle="1" w:styleId="MSGENFONTSTYLENAMETEMPLATEROLENUMBERMSGENFONTSTYLENAMEBYROLETEXT7MSGENFONTSTYLEMODIFERNOTBOLD">
    <w:name w:val="MSG_EN_FONT_STYLE_NAME_TEMPLATE_ROLE_NUMBER MSG_EN_FONT_STYLE_NAME_BY_ROLE_TEXT 7 + MSG_EN_FONT_STYLE_MODIFER_NOT_BOLD"/>
    <w:aliases w:val="MSG_EN_FONT_STYLE_MODIFER_NOT_SMALL_CAPS6,MSG_EN_FONT_STYLE_MODIFER_SPACING 0"/>
    <w:uiPriority w:val="99"/>
    <w:rPr>
      <w:rFonts w:ascii="Arial" w:hAnsi="Arial"/>
      <w:color w:val="4E4F4F"/>
      <w:spacing w:val="-10"/>
      <w:sz w:val="11"/>
      <w:u w:val="none"/>
    </w:rPr>
  </w:style>
  <w:style w:type="character" w:customStyle="1" w:styleId="MSGENFONTSTYLENAMETEMPLATEROLENUMBERMSGENFONTSTYLENAMEBYROLETEXT74">
    <w:name w:val="MSG_EN_FONT_STYLE_NAME_TEMPLATE_ROLE_NUMBER MSG_EN_FONT_STYLE_NAME_BY_ROLE_TEXT 74"/>
    <w:uiPriority w:val="99"/>
    <w:rPr>
      <w:rFonts w:ascii="Arial" w:hAnsi="Arial"/>
      <w:b/>
      <w:smallCaps/>
      <w:color w:val="4E4F4F"/>
      <w:sz w:val="11"/>
      <w:u w:val="none"/>
    </w:rPr>
  </w:style>
  <w:style w:type="character" w:customStyle="1" w:styleId="MSGENFONTSTYLENAMETEMPLATEROLENUMBERMSGENFONTSTYLENAMEBYROLETEXT7MSGENFONTSTYLEMODIFERSIZE65">
    <w:name w:val="MSG_EN_FONT_STYLE_NAME_TEMPLATE_ROLE_NUMBER MSG_EN_FONT_STYLE_NAME_BY_ROLE_TEXT 7 + MSG_EN_FONT_STYLE_MODIFER_SIZE 6.5"/>
    <w:aliases w:val="MSG_EN_FONT_STYLE_MODIFER_SPACING 07"/>
    <w:uiPriority w:val="99"/>
    <w:rPr>
      <w:rFonts w:ascii="Arial" w:hAnsi="Arial"/>
      <w:b/>
      <w:smallCaps/>
      <w:color w:val="4E4F4F"/>
      <w:spacing w:val="-10"/>
      <w:sz w:val="13"/>
      <w:u w:val="none"/>
    </w:rPr>
  </w:style>
  <w:style w:type="character" w:customStyle="1" w:styleId="MSGENFONTSTYLENAMETEMPLATEROLEMSGENFONTSTYLENAMEBYROLETEXTMSGENFONTSTYLEMODIFERBOLD1">
    <w:name w:val="MSG_EN_FONT_STYLE_NAME_TEMPLATE_ROLE MSG_EN_FONT_STYLE_NAME_BY_ROLE_TEXT + MSG_EN_FONT_STYLE_MODIFER_BOLD1"/>
    <w:aliases w:val="MSG_EN_FONT_STYLE_MODIFER_ITALIC10"/>
    <w:uiPriority w:val="99"/>
    <w:rPr>
      <w:rFonts w:ascii="Arial" w:hAnsi="Arial"/>
      <w:b/>
      <w:i/>
      <w:color w:val="4E4F4F"/>
      <w:sz w:val="23"/>
      <w:u w:val="none"/>
    </w:rPr>
  </w:style>
  <w:style w:type="character" w:customStyle="1" w:styleId="MSGENFONTSTYLENAMETEMPLATEROLEMSGENFONTSTYLENAMEBYROLETEXT21">
    <w:name w:val="MSG_EN_FONT_STYLE_NAME_TEMPLATE_ROLE MSG_EN_FONT_STYLE_NAME_BY_ROLE_TEXT21"/>
    <w:uiPriority w:val="99"/>
    <w:rPr>
      <w:rFonts w:ascii="Arial" w:hAnsi="Arial"/>
      <w:color w:val="4E4F4F"/>
      <w:sz w:val="23"/>
      <w:u w:val="none"/>
    </w:rPr>
  </w:style>
  <w:style w:type="character" w:customStyle="1" w:styleId="MSGENFONTSTYLENAMETEMPLATEROLENUMBERMSGENFONTSTYLENAMEBYROLETEXT5Exact1">
    <w:name w:val="MSG_EN_FONT_STYLE_NAME_TEMPLATE_ROLE_NUMBER MSG_EN_FONT_STYLE_NAME_BY_ROLE_TEXT 5 Exact1"/>
    <w:uiPriority w:val="99"/>
    <w:rPr>
      <w:rFonts w:ascii="Arial" w:hAnsi="Arial"/>
      <w:b/>
      <w:color w:val="4E4F4F"/>
      <w:spacing w:val="-6"/>
      <w:sz w:val="22"/>
      <w:u w:val="none"/>
    </w:rPr>
  </w:style>
  <w:style w:type="character" w:customStyle="1" w:styleId="MSGENFONTSTYLENAMETEMPLATEROLENUMBERMSGENFONTSTYLENAMEBYROLETEXT5MSGENFONTSTYLEMODIFERNOTBOLD">
    <w:name w:val="MSG_EN_FONT_STYLE_NAME_TEMPLATE_ROLE_NUMBER MSG_EN_FONT_STYLE_NAME_BY_ROLE_TEXT 5 + MSG_EN_FONT_STYLE_MODIFER_NOT_BOLD"/>
    <w:aliases w:val="MSG_EN_FONT_STYLE_MODIFER_SPACING 0 Exact2"/>
    <w:uiPriority w:val="99"/>
    <w:rPr>
      <w:rFonts w:ascii="Arial" w:hAnsi="Arial"/>
      <w:color w:val="4E4F4F"/>
      <w:spacing w:val="-5"/>
      <w:sz w:val="22"/>
      <w:u w:val="none"/>
    </w:rPr>
  </w:style>
  <w:style w:type="character" w:customStyle="1" w:styleId="MSGENFONTSTYLENAMETEMPLATEROLEMSGENFONTSTYLENAMEBYROLEPICTURECAPTIONExact">
    <w:name w:val="MSG_EN_FONT_STYLE_NAME_TEMPLATE_ROLE MSG_EN_FONT_STYLE_NAME_BY_ROLE_PICTURE_CAPTION Exact"/>
    <w:uiPriority w:val="99"/>
    <w:rPr>
      <w:rFonts w:ascii="Arial" w:hAnsi="Arial"/>
      <w:b/>
      <w:spacing w:val="-3"/>
      <w:sz w:val="12"/>
      <w:u w:val="none"/>
    </w:rPr>
  </w:style>
  <w:style w:type="character" w:customStyle="1" w:styleId="MSGENFONTSTYLENAMETEMPLATEROLEMSGENFONTSTYLENAMEBYROLEPICTURECAPTIONExact2">
    <w:name w:val="MSG_EN_FONT_STYLE_NAME_TEMPLATE_ROLE MSG_EN_FONT_STYLE_NAME_BY_ROLE_PICTURE_CAPTION Exact2"/>
    <w:uiPriority w:val="99"/>
    <w:rPr>
      <w:rFonts w:ascii="Arial" w:hAnsi="Arial"/>
      <w:b/>
      <w:color w:val="555B5A"/>
      <w:spacing w:val="-3"/>
      <w:w w:val="100"/>
      <w:position w:val="0"/>
      <w:sz w:val="12"/>
      <w:u w:val="none"/>
    </w:rPr>
  </w:style>
  <w:style w:type="character" w:customStyle="1" w:styleId="MSGENFONTSTYLENAMETEMPLATEROLEMSGENFONTSTYLENAMEBYROLEPICTURECAPTIONMSGENFONTSTYLEMODIFERSIZE95">
    <w:name w:val="MSG_EN_FONT_STYLE_NAME_TEMPLATE_ROLE MSG_EN_FONT_STYLE_NAME_BY_ROLE_PICTURE_CAPTION + MSG_EN_FONT_STYLE_MODIFER_SIZE 9.5"/>
    <w:aliases w:val="MSG_EN_FONT_STYLE_MODIFER_NOT_BOLD8,MSG_EN_FONT_STYLE_MODIFER_SPACING 0 Exact1"/>
    <w:uiPriority w:val="99"/>
    <w:rPr>
      <w:rFonts w:ascii="Arial" w:hAnsi="Arial"/>
      <w:color w:val="555B5A"/>
      <w:spacing w:val="-9"/>
      <w:w w:val="100"/>
      <w:position w:val="0"/>
      <w:sz w:val="19"/>
      <w:u w:val="none"/>
    </w:rPr>
  </w:style>
  <w:style w:type="character" w:customStyle="1" w:styleId="MSGENFONTSTYLENAMETEMPLATEROLEMSGENFONTSTYLENAMEBYROLEPICTURECAPTIONExact1">
    <w:name w:val="MSG_EN_FONT_STYLE_NAME_TEMPLATE_ROLE MSG_EN_FONT_STYLE_NAME_BY_ROLE_PICTURE_CAPTION Exact1"/>
    <w:uiPriority w:val="99"/>
    <w:rPr>
      <w:rFonts w:ascii="Arial" w:hAnsi="Arial"/>
      <w:b/>
      <w:color w:val="4E4F4F"/>
      <w:spacing w:val="-3"/>
      <w:w w:val="100"/>
      <w:position w:val="0"/>
      <w:sz w:val="12"/>
      <w:u w:val="none"/>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1"/>
    <w:uiPriority w:val="99"/>
    <w:locked/>
    <w:rPr>
      <w:spacing w:val="-30"/>
      <w:sz w:val="72"/>
      <w:u w:val="none"/>
    </w:rPr>
  </w:style>
  <w:style w:type="character" w:customStyle="1" w:styleId="MSGENFONTSTYLENAMETEMPLATEROLENUMBERMSGENFONTSTYLENAMEBYROLETEXT90">
    <w:name w:val="MSG_EN_FONT_STYLE_NAME_TEMPLATE_ROLE_NUMBER MSG_EN_FONT_STYLE_NAME_BY_ROLE_TEXT 9"/>
    <w:uiPriority w:val="99"/>
    <w:rPr>
      <w:color w:val="555B5A"/>
      <w:spacing w:val="-30"/>
      <w:sz w:val="72"/>
      <w:u w:val="none"/>
    </w:rPr>
  </w:style>
  <w:style w:type="character" w:customStyle="1" w:styleId="MSGENFONTSTYLENAMETEMPLATEROLENUMBERMSGENFONTSTYLENAMEBYROLETEXT5MSGENFONTSTYLEMODIFERSPACING116">
    <w:name w:val="MSG_EN_FONT_STYLE_NAME_TEMPLATE_ROLE_NUMBER MSG_EN_FONT_STYLE_NAME_BY_ROLE_TEXT 5 + MSG_EN_FONT_STYLE_MODIFER_SPACING 116"/>
    <w:uiPriority w:val="99"/>
    <w:rPr>
      <w:rFonts w:ascii="Arial" w:hAnsi="Arial"/>
      <w:b/>
      <w:color w:val="555B5A"/>
      <w:spacing w:val="30"/>
      <w:sz w:val="23"/>
      <w:u w:val="none"/>
    </w:rPr>
  </w:style>
  <w:style w:type="character" w:customStyle="1" w:styleId="MSGENFONTSTYLENAMETEMPLATEROLENUMBERMSGENFONTSTYLENAMEBYROLETEXT62">
    <w:name w:val="MSG_EN_FONT_STYLE_NAME_TEMPLATE_ROLE_NUMBER MSG_EN_FONT_STYLE_NAME_BY_ROLE_TEXT 62"/>
    <w:uiPriority w:val="99"/>
    <w:rPr>
      <w:rFonts w:ascii="Arial" w:hAnsi="Arial"/>
      <w:color w:val="555B5A"/>
      <w:w w:val="150"/>
      <w:sz w:val="8"/>
      <w:u w:val="none"/>
    </w:rPr>
  </w:style>
  <w:style w:type="character" w:customStyle="1" w:styleId="MSGENFONTSTYLENAMETEMPLATEROLEMSGENFONTSTYLENAMEBYROLETEXT20">
    <w:name w:val="MSG_EN_FONT_STYLE_NAME_TEMPLATE_ROLE MSG_EN_FONT_STYLE_NAME_BY_ROLE_TEXT20"/>
    <w:uiPriority w:val="99"/>
    <w:rPr>
      <w:rFonts w:ascii="Arial" w:hAnsi="Arial"/>
      <w:color w:val="3A3B3B"/>
      <w:sz w:val="23"/>
      <w:u w:val="none"/>
    </w:rPr>
  </w:style>
  <w:style w:type="character" w:customStyle="1" w:styleId="MSGENFONTSTYLENAMETEMPLATEROLEMSGENFONTSTYLENAMEBYROLETEXT19">
    <w:name w:val="MSG_EN_FONT_STYLE_NAME_TEMPLATE_ROLE MSG_EN_FONT_STYLE_NAME_BY_ROLE_TEXT19"/>
    <w:uiPriority w:val="99"/>
    <w:rPr>
      <w:rFonts w:ascii="Arial" w:hAnsi="Arial"/>
      <w:color w:val="4E4F4F"/>
      <w:sz w:val="23"/>
      <w:u w:val="none"/>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1"/>
    <w:uiPriority w:val="99"/>
    <w:locked/>
    <w:rPr>
      <w:rFonts w:ascii="Arial" w:hAnsi="Arial"/>
      <w:b/>
      <w:sz w:val="21"/>
      <w:u w:val="none"/>
    </w:rPr>
  </w:style>
  <w:style w:type="character" w:customStyle="1" w:styleId="MSGENFONTSTYLENAMETEMPLATEROLENUMBERMSGENFONTSTYLENAMEBYROLETEXT80">
    <w:name w:val="MSG_EN_FONT_STYLE_NAME_TEMPLATE_ROLE_NUMBER MSG_EN_FONT_STYLE_NAME_BY_ROLE_TEXT 8"/>
    <w:uiPriority w:val="99"/>
    <w:rPr>
      <w:rFonts w:ascii="Arial" w:hAnsi="Arial"/>
      <w:b/>
      <w:color w:val="4E4F4F"/>
      <w:sz w:val="21"/>
      <w:u w:val="none"/>
    </w:rPr>
  </w:style>
  <w:style w:type="character" w:customStyle="1" w:styleId="MSGENFONTSTYLENAMETEMPLATEROLENUMBERMSGENFONTSTYLENAMEBYROLETEXT5MSGENFONTSTYLEMODIFERNOTBOLD2">
    <w:name w:val="MSG_EN_FONT_STYLE_NAME_TEMPLATE_ROLE_NUMBER MSG_EN_FONT_STYLE_NAME_BY_ROLE_TEXT 5 + MSG_EN_FONT_STYLE_MODIFER_NOT_BOLD2"/>
    <w:uiPriority w:val="99"/>
    <w:rPr>
      <w:rFonts w:ascii="Arial" w:hAnsi="Arial"/>
      <w:color w:val="4E4F4F"/>
      <w:sz w:val="23"/>
      <w:u w:val="none"/>
    </w:rPr>
  </w:style>
  <w:style w:type="character" w:customStyle="1" w:styleId="MSGENFONTSTYLENAMETEMPLATEROLENUMBERMSGENFONTSTYLENAMEBYROLETEXT57">
    <w:name w:val="MSG_EN_FONT_STYLE_NAME_TEMPLATE_ROLE_NUMBER MSG_EN_FONT_STYLE_NAME_BY_ROLE_TEXT 57"/>
    <w:uiPriority w:val="99"/>
    <w:rPr>
      <w:rFonts w:ascii="Arial" w:hAnsi="Arial"/>
      <w:b/>
      <w:color w:val="4E4F4F"/>
      <w:sz w:val="23"/>
      <w:u w:val="none"/>
    </w:rPr>
  </w:style>
  <w:style w:type="character" w:customStyle="1" w:styleId="MSGENFONTSTYLENAMETEMPLATEROLELEVELNUMBERMSGENFONTSTYLENAMEBYROLEHEADING72">
    <w:name w:val="MSG_EN_FONT_STYLE_NAME_TEMPLATE_ROLE_LEVEL_NUMBER MSG_EN_FONT_STYLE_NAME_BY_ROLE_HEADING 7 2_"/>
    <w:link w:val="MSGENFONTSTYLENAMETEMPLATEROLELEVELNUMBERMSGENFONTSTYLENAMEBYROLEHEADING721"/>
    <w:uiPriority w:val="99"/>
    <w:locked/>
    <w:rPr>
      <w:rFonts w:ascii="Arial" w:hAnsi="Arial"/>
      <w:b/>
      <w:i/>
      <w:spacing w:val="-50"/>
      <w:sz w:val="52"/>
      <w:u w:val="none"/>
    </w:rPr>
  </w:style>
  <w:style w:type="character" w:customStyle="1" w:styleId="MSGENFONTSTYLENAMETEMPLATEROLELEVELNUMBERMSGENFONTSTYLENAMEBYROLEHEADING720">
    <w:name w:val="MSG_EN_FONT_STYLE_NAME_TEMPLATE_ROLE_LEVEL_NUMBER MSG_EN_FONT_STYLE_NAME_BY_ROLE_HEADING 7 2"/>
    <w:uiPriority w:val="99"/>
    <w:rPr>
      <w:rFonts w:ascii="Arial" w:hAnsi="Arial"/>
      <w:b/>
      <w:i/>
      <w:color w:val="555B5A"/>
      <w:spacing w:val="-50"/>
      <w:sz w:val="52"/>
      <w:u w:val="none"/>
    </w:rPr>
  </w:style>
  <w:style w:type="character" w:customStyle="1" w:styleId="MSGENFONTSTYLENAMETEMPLATEROLEMSGENFONTSTYLENAMEBYROLERUNNINGTITLEMSGENFONTSTYLEMODIFERNAMEArial12">
    <w:name w:val="MSG_EN_FONT_STYLE_NAME_TEMPLATE_ROLE MSG_EN_FONT_STYLE_NAME_BY_ROLE_RUNNING_TITLE + MSG_EN_FONT_STYLE_MODIFER_NAME Arial12"/>
    <w:aliases w:val="MSG_EN_FONT_STYLE_MODIFER_SIZE 156,MSG_EN_FONT_STYLE_MODIFER_SPACING 13,MSG_EN_FONT_STYLE_MODIFER_SCALING 804"/>
    <w:uiPriority w:val="99"/>
    <w:rPr>
      <w:rFonts w:ascii="Arial" w:hAnsi="Arial"/>
      <w:color w:val="555B5A"/>
      <w:spacing w:val="30"/>
      <w:w w:val="80"/>
      <w:sz w:val="30"/>
      <w:u w:val="none"/>
    </w:rPr>
  </w:style>
  <w:style w:type="character" w:customStyle="1" w:styleId="MSGENFONTSTYLENAMETEMPLATEROLENUMBERMSGENFONTSTYLENAMEBYROLETEXT5MSGENFONTSTYLEMODIFERSPACING115">
    <w:name w:val="MSG_EN_FONT_STYLE_NAME_TEMPLATE_ROLE_NUMBER MSG_EN_FONT_STYLE_NAME_BY_ROLE_TEXT 5 + MSG_EN_FONT_STYLE_MODIFER_SPACING 115"/>
    <w:uiPriority w:val="99"/>
    <w:rPr>
      <w:rFonts w:ascii="Arial" w:hAnsi="Arial"/>
      <w:b/>
      <w:color w:val="4E4F4F"/>
      <w:spacing w:val="30"/>
      <w:sz w:val="23"/>
      <w:u w:val="none"/>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Pr>
      <w:rFonts w:ascii="Arial" w:hAnsi="Arial"/>
      <w:sz w:val="9"/>
      <w:u w:val="none"/>
    </w:rPr>
  </w:style>
  <w:style w:type="character" w:customStyle="1" w:styleId="MSGENFONTSTYLENAMETEMPLATEROLENUMBERMSGENFONTSTYLENAMEBYROLETEXT100">
    <w:name w:val="MSG_EN_FONT_STYLE_NAME_TEMPLATE_ROLE_NUMBER MSG_EN_FONT_STYLE_NAME_BY_ROLE_TEXT 10"/>
    <w:uiPriority w:val="99"/>
    <w:rPr>
      <w:rFonts w:ascii="Arial" w:hAnsi="Arial"/>
      <w:color w:val="4E4F4F"/>
      <w:sz w:val="9"/>
      <w:u w:val="none"/>
    </w:rPr>
  </w:style>
  <w:style w:type="character" w:customStyle="1" w:styleId="MSGENFONTSTYLENAMETEMPLATEROLENUMBERMSGENFONTSTYLENAMEBYROLETEXT10MSGENFONTSTYLEMODIFERSIZE5">
    <w:name w:val="MSG_EN_FONT_STYLE_NAME_TEMPLATE_ROLE_NUMBER MSG_EN_FONT_STYLE_NAME_BY_ROLE_TEXT 10 + MSG_EN_FONT_STYLE_MODIFER_SIZE 5"/>
    <w:aliases w:val="MSG_EN_FONT_STYLE_MODIFER_SPACING 06"/>
    <w:uiPriority w:val="99"/>
    <w:rPr>
      <w:rFonts w:ascii="Arial" w:hAnsi="Arial"/>
      <w:color w:val="4E4F4F"/>
      <w:spacing w:val="-10"/>
      <w:sz w:val="10"/>
      <w:u w:val="none"/>
    </w:rPr>
  </w:style>
  <w:style w:type="character" w:customStyle="1" w:styleId="MSGENFONTSTYLENAMETEMPLATEROLENUMBERMSGENFONTSTYLENAMEBYROLETEXT10MSGENFONTSTYLEMODIFERSIZE4">
    <w:name w:val="MSG_EN_FONT_STYLE_NAME_TEMPLATE_ROLE_NUMBER MSG_EN_FONT_STYLE_NAME_BY_ROLE_TEXT 10 + MSG_EN_FONT_STYLE_MODIFER_SIZE 4"/>
    <w:aliases w:val="MSG_EN_FONT_STYLE_MODIFER_ITALIC9"/>
    <w:uiPriority w:val="99"/>
    <w:rPr>
      <w:rFonts w:ascii="Arial" w:hAnsi="Arial"/>
      <w:i/>
      <w:color w:val="4E4F4F"/>
      <w:sz w:val="8"/>
      <w:u w:val="none"/>
    </w:rPr>
  </w:style>
  <w:style w:type="character" w:customStyle="1" w:styleId="MSGENFONTSTYLENAMETEMPLATEROLEMSGENFONTSTYLENAMEBYROLETEXT18">
    <w:name w:val="MSG_EN_FONT_STYLE_NAME_TEMPLATE_ROLE MSG_EN_FONT_STYLE_NAME_BY_ROLE_TEXT18"/>
    <w:uiPriority w:val="99"/>
    <w:rPr>
      <w:rFonts w:ascii="Arial" w:hAnsi="Arial"/>
      <w:color w:val="4E4F4F"/>
      <w:sz w:val="23"/>
      <w:u w:val="none"/>
    </w:rPr>
  </w:style>
  <w:style w:type="character" w:customStyle="1" w:styleId="MSGENFONTSTYLENAMETEMPLATEROLELEVELMSGENFONTSTYLENAMEBYROLEHEADING10">
    <w:name w:val="MSG_EN_FONT_STYLE_NAME_TEMPLATE_ROLE_LEVEL MSG_EN_FONT_STYLE_NAME_BY_ROLE_HEADING 10_"/>
    <w:link w:val="MSGENFONTSTYLENAMETEMPLATEROLELEVELMSGENFONTSTYLENAMEBYROLEHEADING101"/>
    <w:uiPriority w:val="99"/>
    <w:locked/>
    <w:rPr>
      <w:rFonts w:ascii="Arial" w:hAnsi="Arial"/>
      <w:b/>
      <w:sz w:val="23"/>
      <w:u w:val="none"/>
    </w:rPr>
  </w:style>
  <w:style w:type="character" w:customStyle="1" w:styleId="MSGENFONTSTYLENAMETEMPLATEROLELEVELMSGENFONTSTYLENAMEBYROLEHEADING100">
    <w:name w:val="MSG_EN_FONT_STYLE_NAME_TEMPLATE_ROLE_LEVEL MSG_EN_FONT_STYLE_NAME_BY_ROLE_HEADING 10"/>
    <w:uiPriority w:val="99"/>
    <w:rPr>
      <w:rFonts w:ascii="Arial" w:hAnsi="Arial"/>
      <w:b/>
      <w:color w:val="4E4F4F"/>
      <w:sz w:val="23"/>
      <w:u w:val="none"/>
    </w:rPr>
  </w:style>
  <w:style w:type="character" w:customStyle="1" w:styleId="MSGENFONTSTYLENAMETEMPLATEROLEMSGENFONTSTYLENAMEBYROLEPICTURECAPTION">
    <w:name w:val="MSG_EN_FONT_STYLE_NAME_TEMPLATE_ROLE MSG_EN_FONT_STYLE_NAME_BY_ROLE_PICTURE_CAPTION_"/>
    <w:link w:val="MSGENFONTSTYLENAMETEMPLATEROLEMSGENFONTSTYLENAMEBYROLEPICTURECAPTION1"/>
    <w:uiPriority w:val="99"/>
    <w:locked/>
    <w:rPr>
      <w:rFonts w:ascii="Arial" w:hAnsi="Arial"/>
      <w:b/>
      <w:sz w:val="13"/>
      <w:u w:val="none"/>
    </w:rPr>
  </w:style>
  <w:style w:type="character" w:customStyle="1" w:styleId="MSGENFONTSTYLENAMETEMPLATEROLEMSGENFONTSTYLENAMEBYROLEPICTURECAPTION0">
    <w:name w:val="MSG_EN_FONT_STYLE_NAME_TEMPLATE_ROLE MSG_EN_FONT_STYLE_NAME_BY_ROLE_PICTURE_CAPTION"/>
    <w:uiPriority w:val="99"/>
    <w:rPr>
      <w:rFonts w:ascii="Arial" w:hAnsi="Arial"/>
      <w:b/>
      <w:color w:val="4E4F4F"/>
      <w:sz w:val="13"/>
      <w:u w:val="none"/>
    </w:rPr>
  </w:style>
  <w:style w:type="character" w:customStyle="1" w:styleId="MSGENFONTSTYLENAMETEMPLATEROLEMSGENFONTSTYLENAMEBYROLEPICTURECAPTIONMSGENFONTSTYLEMODIFERSIZE7">
    <w:name w:val="MSG_EN_FONT_STYLE_NAME_TEMPLATE_ROLE MSG_EN_FONT_STYLE_NAME_BY_ROLE_PICTURE_CAPTION + MSG_EN_FONT_STYLE_MODIFER_SIZE 7"/>
    <w:uiPriority w:val="99"/>
    <w:rPr>
      <w:rFonts w:ascii="Arial" w:hAnsi="Arial"/>
      <w:b/>
      <w:color w:val="4E4F4F"/>
      <w:sz w:val="14"/>
      <w:u w:val="none"/>
    </w:rPr>
  </w:style>
  <w:style w:type="character" w:customStyle="1" w:styleId="MSGENFONTSTYLENAMETEMPLATEROLEMSGENFONTSTYLENAMEBYROLEPICTURECAPTIONMSGENFONTSTYLEMODIFERSIZE71">
    <w:name w:val="MSG_EN_FONT_STYLE_NAME_TEMPLATE_ROLE MSG_EN_FONT_STYLE_NAME_BY_ROLE_PICTURE_CAPTION + MSG_EN_FONT_STYLE_MODIFER_SIZE 71"/>
    <w:uiPriority w:val="99"/>
    <w:rPr>
      <w:rFonts w:ascii="Arial" w:hAnsi="Arial"/>
      <w:b/>
      <w:color w:val="4E4F4F"/>
      <w:sz w:val="14"/>
      <w:u w:val="none"/>
    </w:rPr>
  </w:style>
  <w:style w:type="character" w:customStyle="1" w:styleId="MSGENFONTSTYLENAMETEMPLATEROLEMSGENFONTSTYLENAMEBYROLEPICTURECAPTION3">
    <w:name w:val="MSG_EN_FONT_STYLE_NAME_TEMPLATE_ROLE MSG_EN_FONT_STYLE_NAME_BY_ROLE_PICTURE_CAPTION3"/>
    <w:uiPriority w:val="99"/>
    <w:rPr>
      <w:rFonts w:ascii="Arial" w:hAnsi="Arial"/>
      <w:b/>
      <w:color w:val="4E4F4F"/>
      <w:sz w:val="13"/>
      <w:u w:val="none"/>
    </w:rPr>
  </w:style>
  <w:style w:type="character" w:customStyle="1" w:styleId="MSGENFONTSTYLENAMETEMPLATEROLEMSGENFONTSTYLENAMEBYROLEPICTURECAPTION2">
    <w:name w:val="MSG_EN_FONT_STYLE_NAME_TEMPLATE_ROLE MSG_EN_FONT_STYLE_NAME_BY_ROLE_PICTURE_CAPTION2"/>
    <w:uiPriority w:val="99"/>
    <w:rPr>
      <w:rFonts w:ascii="Arial" w:hAnsi="Arial"/>
      <w:b/>
      <w:color w:val="4E4F4F"/>
      <w:sz w:val="13"/>
      <w:u w:val="none"/>
    </w:rPr>
  </w:style>
  <w:style w:type="character" w:customStyle="1" w:styleId="MSGENFONTSTYLENAMETEMPLATEROLENUMBERMSGENFONTSTYLENAMEBYROLETEXT5MSGENFONTSTYLEMODIFERSPACING114">
    <w:name w:val="MSG_EN_FONT_STYLE_NAME_TEMPLATE_ROLE_NUMBER MSG_EN_FONT_STYLE_NAME_BY_ROLE_TEXT 5 + MSG_EN_FONT_STYLE_MODIFER_SPACING 114"/>
    <w:uiPriority w:val="99"/>
    <w:rPr>
      <w:rFonts w:ascii="Arial" w:hAnsi="Arial"/>
      <w:b/>
      <w:color w:val="555B5A"/>
      <w:spacing w:val="30"/>
      <w:sz w:val="23"/>
      <w:u w:val="none"/>
    </w:rPr>
  </w:style>
  <w:style w:type="character" w:customStyle="1" w:styleId="MSGENFONTSTYLENAMETEMPLATEROLEMSGENFONTSTYLENAMEBYROLERUNNINGTITLEMSGENFONTSTYLEMODIFERNAMEArial11">
    <w:name w:val="MSG_EN_FONT_STYLE_NAME_TEMPLATE_ROLE MSG_EN_FONT_STYLE_NAME_BY_ROLE_RUNNING_TITLE + MSG_EN_FONT_STYLE_MODIFER_NAME Arial11"/>
    <w:aliases w:val="MSG_EN_FONT_STYLE_MODIFER_SIZE 163,MSG_EN_FONT_STYLE_MODIFER_SPACING 24,MSG_EN_FONT_STYLE_MODIFER_SCALING 753"/>
    <w:uiPriority w:val="99"/>
    <w:rPr>
      <w:rFonts w:ascii="Arial" w:hAnsi="Arial"/>
      <w:color w:val="555B5A"/>
      <w:spacing w:val="50"/>
      <w:w w:val="75"/>
      <w:sz w:val="32"/>
      <w:u w:val="none"/>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Pr>
      <w:rFonts w:ascii="Arial" w:hAnsi="Arial"/>
      <w:sz w:val="9"/>
      <w:u w:val="none"/>
    </w:rPr>
  </w:style>
  <w:style w:type="character" w:customStyle="1" w:styleId="MSGENFONTSTYLENAMETEMPLATEROLENUMBERMSGENFONTSTYLENAMEBYROLETEXT110">
    <w:name w:val="MSG_EN_FONT_STYLE_NAME_TEMPLATE_ROLE_NUMBER MSG_EN_FONT_STYLE_NAME_BY_ROLE_TEXT 11"/>
    <w:uiPriority w:val="99"/>
    <w:rPr>
      <w:rFonts w:ascii="Arial" w:hAnsi="Arial"/>
      <w:color w:val="555B5A"/>
      <w:sz w:val="9"/>
      <w:u w:val="none"/>
    </w:rPr>
  </w:style>
  <w:style w:type="character" w:customStyle="1" w:styleId="MSGENFONTSTYLENAMETEMPLATEROLENUMBERMSGENFONTSTYLENAMEBYROLETEXT11MSGENFONTSTYLEMODIFERSIZE5">
    <w:name w:val="MSG_EN_FONT_STYLE_NAME_TEMPLATE_ROLE_NUMBER MSG_EN_FONT_STYLE_NAME_BY_ROLE_TEXT 11 + MSG_EN_FONT_STYLE_MODIFER_SIZE 5"/>
    <w:uiPriority w:val="99"/>
    <w:rPr>
      <w:rFonts w:ascii="Arial" w:hAnsi="Arial"/>
      <w:color w:val="555B5A"/>
      <w:sz w:val="10"/>
      <w:u w:val="none"/>
    </w:rPr>
  </w:style>
  <w:style w:type="character" w:customStyle="1" w:styleId="MSGENFONTSTYLENAMETEMPLATEROLEMSGENFONTSTYLENAMEBYROLETEXT17">
    <w:name w:val="MSG_EN_FONT_STYLE_NAME_TEMPLATE_ROLE MSG_EN_FONT_STYLE_NAME_BY_ROLE_TEXT17"/>
    <w:uiPriority w:val="99"/>
    <w:rPr>
      <w:rFonts w:ascii="Arial" w:hAnsi="Arial"/>
      <w:color w:val="4E4F4F"/>
      <w:sz w:val="23"/>
      <w:u w:val="none"/>
    </w:rPr>
  </w:style>
  <w:style w:type="character" w:customStyle="1" w:styleId="MSGENFONTSTYLENAMETEMPLATEROLEMSGENFONTSTYLENAMEBYROLETEXT16">
    <w:name w:val="MSG_EN_FONT_STYLE_NAME_TEMPLATE_ROLE MSG_EN_FONT_STYLE_NAME_BY_ROLE_TEXT16"/>
    <w:uiPriority w:val="99"/>
    <w:rPr>
      <w:rFonts w:ascii="Arial" w:hAnsi="Arial"/>
      <w:color w:val="4E4F4F"/>
      <w:sz w:val="23"/>
      <w:u w:val="single"/>
    </w:rPr>
  </w:style>
  <w:style w:type="character" w:customStyle="1" w:styleId="MSGENFONTSTYLENAMETEMPLATEROLEMSGENFONTSTYLENAMEBYROLERUNNINGTITLEMSGENFONTSTYLEMODIFERNAMEArial10">
    <w:name w:val="MSG_EN_FONT_STYLE_NAME_TEMPLATE_ROLE MSG_EN_FONT_STYLE_NAME_BY_ROLE_RUNNING_TITLE + MSG_EN_FONT_STYLE_MODIFER_NAME Arial10"/>
    <w:aliases w:val="MSG_EN_FONT_STYLE_MODIFER_SIZE 155,MSG_EN_FONT_STYLE_MODIFER_SPACING 23,MSG_EN_FONT_STYLE_MODIFER_SCALING 803"/>
    <w:uiPriority w:val="99"/>
    <w:rPr>
      <w:rFonts w:ascii="Arial" w:hAnsi="Arial"/>
      <w:color w:val="555B5A"/>
      <w:spacing w:val="50"/>
      <w:w w:val="80"/>
      <w:sz w:val="30"/>
      <w:u w:val="none"/>
    </w:rPr>
  </w:style>
  <w:style w:type="character" w:customStyle="1" w:styleId="MSGENFONTSTYLENAMETEMPLATEROLENUMBERMSGENFONTSTYLENAMEBYROLETEXT5MSGENFONTSTYLEMODIFERSPACING113">
    <w:name w:val="MSG_EN_FONT_STYLE_NAME_TEMPLATE_ROLE_NUMBER MSG_EN_FONT_STYLE_NAME_BY_ROLE_TEXT 5 + MSG_EN_FONT_STYLE_MODIFER_SPACING 113"/>
    <w:uiPriority w:val="99"/>
    <w:rPr>
      <w:rFonts w:ascii="Arial" w:hAnsi="Arial"/>
      <w:b/>
      <w:color w:val="555B5A"/>
      <w:spacing w:val="30"/>
      <w:sz w:val="23"/>
      <w:u w:val="none"/>
    </w:rPr>
  </w:style>
  <w:style w:type="character" w:customStyle="1" w:styleId="MSGENFONTSTYLENAMETEMPLATEROLENUMBERMSGENFONTSTYLENAMEBYROLETEXT104">
    <w:name w:val="MSG_EN_FONT_STYLE_NAME_TEMPLATE_ROLE_NUMBER MSG_EN_FONT_STYLE_NAME_BY_ROLE_TEXT 104"/>
    <w:uiPriority w:val="99"/>
    <w:rPr>
      <w:rFonts w:ascii="Arial" w:hAnsi="Arial"/>
      <w:color w:val="555B5A"/>
      <w:sz w:val="9"/>
      <w:u w:val="none"/>
    </w:rPr>
  </w:style>
  <w:style w:type="character" w:customStyle="1" w:styleId="MSGENFONTSTYLENAMETEMPLATEROLENUMBERMSGENFONTSTYLENAMEBYROLETEXT103">
    <w:name w:val="MSG_EN_FONT_STYLE_NAME_TEMPLATE_ROLE_NUMBER MSG_EN_FONT_STYLE_NAME_BY_ROLE_TEXT 103"/>
    <w:uiPriority w:val="99"/>
    <w:rPr>
      <w:rFonts w:ascii="Arial" w:hAnsi="Arial"/>
      <w:color w:val="555B5A"/>
      <w:sz w:val="9"/>
      <w:u w:val="none"/>
    </w:rPr>
  </w:style>
  <w:style w:type="character" w:customStyle="1" w:styleId="MSGENFONTSTYLENAMETEMPLATEROLENUMBERMSGENFONTSTYLENAMEBYROLETEXT10MSGENFONTSTYLEMODIFERNAMETimesNewRoman">
    <w:name w:val="MSG_EN_FONT_STYLE_NAME_TEMPLATE_ROLE_NUMBER MSG_EN_FONT_STYLE_NAME_BY_ROLE_TEXT 10 + MSG_EN_FONT_STYLE_MODIFER_NAME Times New Roman"/>
    <w:aliases w:val="MSG_EN_FONT_STYLE_MODIFER_SIZE 5"/>
    <w:uiPriority w:val="99"/>
    <w:rPr>
      <w:rFonts w:ascii="Times New Roman" w:hAnsi="Times New Roman"/>
      <w:color w:val="555B5A"/>
      <w:sz w:val="10"/>
      <w:u w:val="none"/>
    </w:rPr>
  </w:style>
  <w:style w:type="character" w:customStyle="1" w:styleId="MSGENFONTSTYLENAMETEMPLATEROLEMSGENFONTSTYLENAMEBYROLETEXT15">
    <w:name w:val="MSG_EN_FONT_STYLE_NAME_TEMPLATE_ROLE MSG_EN_FONT_STYLE_NAME_BY_ROLE_TEXT15"/>
    <w:uiPriority w:val="99"/>
    <w:rPr>
      <w:rFonts w:ascii="Arial" w:hAnsi="Arial"/>
      <w:color w:val="4E4F4F"/>
      <w:sz w:val="23"/>
      <w:u w:val="none"/>
    </w:rPr>
  </w:style>
  <w:style w:type="character" w:customStyle="1" w:styleId="MSGENFONTSTYLENAMETEMPLATEROLENUMBERMSGENFONTSTYLENAMEBYROLETEXT56">
    <w:name w:val="MSG_EN_FONT_STYLE_NAME_TEMPLATE_ROLE_NUMBER MSG_EN_FONT_STYLE_NAME_BY_ROLE_TEXT 56"/>
    <w:uiPriority w:val="99"/>
    <w:rPr>
      <w:rFonts w:ascii="Arial" w:hAnsi="Arial"/>
      <w:b/>
      <w:color w:val="4E4F4F"/>
      <w:sz w:val="23"/>
      <w:u w:val="none"/>
    </w:rPr>
  </w:style>
  <w:style w:type="character" w:customStyle="1" w:styleId="MSGENFONTSTYLENAMETEMPLATEROLENUMBERMSGENFONTSTYLENAMEBYROLETEXT5MSGENFONTSTYLEMODIFERNOTBOLD1">
    <w:name w:val="MSG_EN_FONT_STYLE_NAME_TEMPLATE_ROLE_NUMBER MSG_EN_FONT_STYLE_NAME_BY_ROLE_TEXT 5 + MSG_EN_FONT_STYLE_MODIFER_NOT_BOLD1"/>
    <w:uiPriority w:val="99"/>
    <w:rPr>
      <w:rFonts w:ascii="Arial" w:hAnsi="Arial"/>
      <w:color w:val="4E4F4F"/>
      <w:sz w:val="23"/>
      <w:u w:val="none"/>
    </w:rPr>
  </w:style>
  <w:style w:type="character" w:customStyle="1" w:styleId="MSGENFONTSTYLENAMETEMPLATEROLENUMBERMSGENFONTSTYLENAMEBYROLETEXT12">
    <w:name w:val="MSG_EN_FONT_STYLE_NAME_TEMPLATE_ROLE_NUMBER MSG_EN_FONT_STYLE_NAME_BY_ROLE_TEXT 12_"/>
    <w:link w:val="MSGENFONTSTYLENAMETEMPLATEROLENUMBERMSGENFONTSTYLENAMEBYROLETEXT121"/>
    <w:uiPriority w:val="99"/>
    <w:locked/>
    <w:rPr>
      <w:rFonts w:ascii="Arial" w:hAnsi="Arial"/>
      <w:w w:val="200"/>
      <w:sz w:val="36"/>
      <w:u w:val="none"/>
    </w:rPr>
  </w:style>
  <w:style w:type="character" w:customStyle="1" w:styleId="MSGENFONTSTYLENAMETEMPLATEROLENUMBERMSGENFONTSTYLENAMEBYROLETEXT120">
    <w:name w:val="MSG_EN_FONT_STYLE_NAME_TEMPLATE_ROLE_NUMBER MSG_EN_FONT_STYLE_NAME_BY_ROLE_TEXT 12"/>
    <w:uiPriority w:val="99"/>
    <w:rPr>
      <w:rFonts w:ascii="Arial" w:hAnsi="Arial"/>
      <w:color w:val="4E4F4F"/>
      <w:w w:val="200"/>
      <w:sz w:val="36"/>
      <w:u w:val="none"/>
    </w:rPr>
  </w:style>
  <w:style w:type="character" w:customStyle="1" w:styleId="MSGENFONTSTYLENAMETEMPLATEROLENUMBERMSGENFONTSTYLENAMEBYROLETEXT13">
    <w:name w:val="MSG_EN_FONT_STYLE_NAME_TEMPLATE_ROLE_NUMBER MSG_EN_FONT_STYLE_NAME_BY_ROLE_TEXT 13_"/>
    <w:link w:val="MSGENFONTSTYLENAMETEMPLATEROLENUMBERMSGENFONTSTYLENAMEBYROLETEXT131"/>
    <w:uiPriority w:val="99"/>
    <w:locked/>
    <w:rPr>
      <w:rFonts w:ascii="Arial" w:hAnsi="Arial"/>
      <w:b/>
      <w:sz w:val="13"/>
      <w:u w:val="none"/>
    </w:rPr>
  </w:style>
  <w:style w:type="character" w:customStyle="1" w:styleId="MSGENFONTSTYLENAMETEMPLATEROLENUMBERMSGENFONTSTYLENAMEBYROLETEXT130">
    <w:name w:val="MSG_EN_FONT_STYLE_NAME_TEMPLATE_ROLE_NUMBER MSG_EN_FONT_STYLE_NAME_BY_ROLE_TEXT 13"/>
    <w:uiPriority w:val="99"/>
    <w:rPr>
      <w:rFonts w:ascii="Arial" w:hAnsi="Arial"/>
      <w:b/>
      <w:color w:val="4E4F4F"/>
      <w:sz w:val="13"/>
      <w:u w:val="none"/>
    </w:rPr>
  </w:style>
  <w:style w:type="character" w:customStyle="1" w:styleId="MSGENFONTSTYLENAMETEMPLATEROLENUMBERMSGENFONTSTYLENAMEBYROLETEXT14">
    <w:name w:val="MSG_EN_FONT_STYLE_NAME_TEMPLATE_ROLE_NUMBER MSG_EN_FONT_STYLE_NAME_BY_ROLE_TEXT 14_"/>
    <w:link w:val="MSGENFONTSTYLENAMETEMPLATEROLENUMBERMSGENFONTSTYLENAMEBYROLETEXT141"/>
    <w:uiPriority w:val="99"/>
    <w:locked/>
    <w:rPr>
      <w:rFonts w:ascii="Arial" w:hAnsi="Arial"/>
      <w:spacing w:val="-20"/>
      <w:sz w:val="19"/>
      <w:u w:val="none"/>
    </w:rPr>
  </w:style>
  <w:style w:type="character" w:customStyle="1" w:styleId="MSGENFONTSTYLENAMETEMPLATEROLENUMBERMSGENFONTSTYLENAMEBYROLETEXT140">
    <w:name w:val="MSG_EN_FONT_STYLE_NAME_TEMPLATE_ROLE_NUMBER MSG_EN_FONT_STYLE_NAME_BY_ROLE_TEXT 14"/>
    <w:uiPriority w:val="99"/>
    <w:rPr>
      <w:rFonts w:ascii="Arial" w:hAnsi="Arial"/>
      <w:color w:val="4E4F4F"/>
      <w:spacing w:val="-20"/>
      <w:sz w:val="19"/>
      <w:u w:val="none"/>
    </w:rPr>
  </w:style>
  <w:style w:type="character" w:customStyle="1" w:styleId="MSGENFONTSTYLENAMETEMPLATEROLENUMBERMSGENFONTSTYLENAMEBYROLETEXT133">
    <w:name w:val="MSG_EN_FONT_STYLE_NAME_TEMPLATE_ROLE_NUMBER MSG_EN_FONT_STYLE_NAME_BY_ROLE_TEXT 133"/>
    <w:uiPriority w:val="99"/>
    <w:rPr>
      <w:rFonts w:ascii="Arial" w:hAnsi="Arial"/>
      <w:b/>
      <w:color w:val="3A3B3B"/>
      <w:sz w:val="13"/>
      <w:u w:val="none"/>
    </w:rPr>
  </w:style>
  <w:style w:type="character" w:customStyle="1" w:styleId="MSGENFONTSTYLENAMETEMPLATEROLELEVELMSGENFONTSTYLENAMEBYROLEHEADING8">
    <w:name w:val="MSG_EN_FONT_STYLE_NAME_TEMPLATE_ROLE_LEVEL MSG_EN_FONT_STYLE_NAME_BY_ROLE_HEADING 8_"/>
    <w:link w:val="MSGENFONTSTYLENAMETEMPLATEROLELEVELMSGENFONTSTYLENAMEBYROLEHEADING81"/>
    <w:uiPriority w:val="99"/>
    <w:locked/>
    <w:rPr>
      <w:rFonts w:ascii="Arial" w:hAnsi="Arial"/>
      <w:sz w:val="20"/>
      <w:u w:val="none"/>
    </w:rPr>
  </w:style>
  <w:style w:type="character" w:customStyle="1" w:styleId="MSGENFONTSTYLENAMETEMPLATEROLELEVELMSGENFONTSTYLENAMEBYROLEHEADING8MSGENFONTSTYLEMODIFERSIZE15">
    <w:name w:val="MSG_EN_FONT_STYLE_NAME_TEMPLATE_ROLE_LEVEL MSG_EN_FONT_STYLE_NAME_BY_ROLE_HEADING 8 + MSG_EN_FONT_STYLE_MODIFER_SIZE 15"/>
    <w:aliases w:val="MSG_EN_FONT_STYLE_MODIFER_BOLD5,MSG_EN_FONT_STYLE_MODIFER_ITALIC8"/>
    <w:uiPriority w:val="99"/>
    <w:rPr>
      <w:rFonts w:ascii="Arial" w:hAnsi="Arial"/>
      <w:b/>
      <w:i/>
      <w:color w:val="4E4F4F"/>
      <w:sz w:val="30"/>
      <w:u w:val="none"/>
    </w:rPr>
  </w:style>
  <w:style w:type="character" w:customStyle="1" w:styleId="MSGENFONTSTYLENAMETEMPLATEROLELEVELMSGENFONTSTYLENAMEBYROLEHEADING80">
    <w:name w:val="MSG_EN_FONT_STYLE_NAME_TEMPLATE_ROLE_LEVEL MSG_EN_FONT_STYLE_NAME_BY_ROLE_HEADING 8"/>
    <w:uiPriority w:val="99"/>
    <w:rPr>
      <w:rFonts w:ascii="Arial" w:hAnsi="Arial"/>
      <w:color w:val="4E4F4F"/>
      <w:sz w:val="20"/>
      <w:u w:val="none"/>
    </w:rPr>
  </w:style>
  <w:style w:type="character" w:customStyle="1" w:styleId="MSGENFONTSTYLENAMETEMPLATEROLENUMBERMSGENFONTSTYLENAMEBYROLETEXT13MSGENFONTSTYLEMODIFERSIZE95">
    <w:name w:val="MSG_EN_FONT_STYLE_NAME_TEMPLATE_ROLE_NUMBER MSG_EN_FONT_STYLE_NAME_BY_ROLE_TEXT 13 + MSG_EN_FONT_STYLE_MODIFER_SIZE 9.5"/>
    <w:aliases w:val="MSG_EN_FONT_STYLE_MODIFER_SCALING 150"/>
    <w:uiPriority w:val="99"/>
    <w:rPr>
      <w:rFonts w:ascii="Arial" w:hAnsi="Arial"/>
      <w:b/>
      <w:color w:val="4E4F4F"/>
      <w:w w:val="150"/>
      <w:sz w:val="19"/>
      <w:u w:val="none"/>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1"/>
    <w:uiPriority w:val="99"/>
    <w:locked/>
    <w:rPr>
      <w:rFonts w:ascii="Arial" w:hAnsi="Arial"/>
      <w:sz w:val="92"/>
      <w:u w:val="none"/>
    </w:rPr>
  </w:style>
  <w:style w:type="character" w:customStyle="1" w:styleId="MSGENFONTSTYLENAMETEMPLATEROLELEVELMSGENFONTSTYLENAMEBYROLEHEADING12">
    <w:name w:val="MSG_EN_FONT_STYLE_NAME_TEMPLATE_ROLE_LEVEL MSG_EN_FONT_STYLE_NAME_BY_ROLE_HEADING 1"/>
    <w:uiPriority w:val="99"/>
    <w:rPr>
      <w:rFonts w:ascii="Arial" w:hAnsi="Arial"/>
      <w:color w:val="4E4F4F"/>
      <w:sz w:val="92"/>
      <w:u w:val="none"/>
    </w:rPr>
  </w:style>
  <w:style w:type="character" w:customStyle="1" w:styleId="MSGENFONTSTYLENAMETEMPLATEROLENUMBERMSGENFONTSTYLENAMEBYROLETEXT5MSGENFONTSTYLEMODIFERSPACING112">
    <w:name w:val="MSG_EN_FONT_STYLE_NAME_TEMPLATE_ROLE_NUMBER MSG_EN_FONT_STYLE_NAME_BY_ROLE_TEXT 5 + MSG_EN_FONT_STYLE_MODIFER_SPACING 112"/>
    <w:uiPriority w:val="99"/>
    <w:rPr>
      <w:rFonts w:ascii="Arial" w:hAnsi="Arial"/>
      <w:b/>
      <w:color w:val="4E4F4F"/>
      <w:spacing w:val="30"/>
      <w:sz w:val="23"/>
      <w:u w:val="none"/>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1"/>
    <w:uiPriority w:val="99"/>
    <w:locked/>
    <w:rPr>
      <w:rFonts w:ascii="Arial" w:hAnsi="Arial"/>
      <w:sz w:val="10"/>
      <w:u w:val="none"/>
    </w:rPr>
  </w:style>
  <w:style w:type="character" w:customStyle="1" w:styleId="MSGENFONTSTYLENAMETEMPLATEROLENUMBERMSGENFONTSTYLENAMEBYROLETEXT150">
    <w:name w:val="MSG_EN_FONT_STYLE_NAME_TEMPLATE_ROLE_NUMBER MSG_EN_FONT_STYLE_NAME_BY_ROLE_TEXT 15"/>
    <w:uiPriority w:val="99"/>
    <w:rPr>
      <w:rFonts w:ascii="Arial" w:hAnsi="Arial"/>
      <w:color w:val="4E4F4F"/>
      <w:sz w:val="10"/>
      <w:u w:val="none"/>
    </w:rPr>
  </w:style>
  <w:style w:type="character" w:customStyle="1" w:styleId="MSGENFONTSTYLENAMETEMPLATEROLEMSGENFONTSTYLENAMEBYROLETEXT14">
    <w:name w:val="MSG_EN_FONT_STYLE_NAME_TEMPLATE_ROLE MSG_EN_FONT_STYLE_NAME_BY_ROLE_TEXT14"/>
    <w:uiPriority w:val="99"/>
    <w:rPr>
      <w:rFonts w:ascii="Arial" w:hAnsi="Arial"/>
      <w:color w:val="4E4F4F"/>
      <w:sz w:val="23"/>
      <w:u w:val="none"/>
    </w:rPr>
  </w:style>
  <w:style w:type="character" w:customStyle="1" w:styleId="MSGENFONTSTYLENAMETEMPLATEROLENUMBERMSGENFONTSTYLENAMEBYROLETEXT55">
    <w:name w:val="MSG_EN_FONT_STYLE_NAME_TEMPLATE_ROLE_NUMBER MSG_EN_FONT_STYLE_NAME_BY_ROLE_TEXT 55"/>
    <w:uiPriority w:val="99"/>
    <w:rPr>
      <w:rFonts w:ascii="Arial" w:hAnsi="Arial"/>
      <w:b/>
      <w:color w:val="4E4F4F"/>
      <w:sz w:val="23"/>
      <w:u w:val="none"/>
    </w:rPr>
  </w:style>
  <w:style w:type="character" w:customStyle="1" w:styleId="MSGENFONTSTYLENAMETEMPLATEROLELEVELMSGENFONTSTYLENAMEBYROLEHEADING7">
    <w:name w:val="MSG_EN_FONT_STYLE_NAME_TEMPLATE_ROLE_LEVEL MSG_EN_FONT_STYLE_NAME_BY_ROLE_HEADING 7_"/>
    <w:link w:val="MSGENFONTSTYLENAMETEMPLATEROLELEVELMSGENFONTSTYLENAMEBYROLEHEADING71"/>
    <w:uiPriority w:val="99"/>
    <w:locked/>
    <w:rPr>
      <w:rFonts w:ascii="Arial" w:hAnsi="Arial"/>
      <w:b/>
      <w:spacing w:val="-30"/>
      <w:sz w:val="44"/>
      <w:u w:val="none"/>
    </w:rPr>
  </w:style>
  <w:style w:type="character" w:customStyle="1" w:styleId="MSGENFONTSTYLENAMETEMPLATEROLELEVELMSGENFONTSTYLENAMEBYROLEHEADING70">
    <w:name w:val="MSG_EN_FONT_STYLE_NAME_TEMPLATE_ROLE_LEVEL MSG_EN_FONT_STYLE_NAME_BY_ROLE_HEADING 7"/>
    <w:uiPriority w:val="99"/>
    <w:rPr>
      <w:rFonts w:ascii="Arial" w:hAnsi="Arial"/>
      <w:b/>
      <w:color w:val="555B5A"/>
      <w:spacing w:val="-30"/>
      <w:sz w:val="44"/>
      <w:u w:val="none"/>
    </w:rPr>
  </w:style>
  <w:style w:type="character" w:customStyle="1" w:styleId="MSGENFONTSTYLENAMETEMPLATEROLENUMBERMSGENFONTSTYLENAMEBYROLETEXT5MSGENFONTSTYLEMODIFERSPACING111">
    <w:name w:val="MSG_EN_FONT_STYLE_NAME_TEMPLATE_ROLE_NUMBER MSG_EN_FONT_STYLE_NAME_BY_ROLE_TEXT 5 + MSG_EN_FONT_STYLE_MODIFER_SPACING 111"/>
    <w:uiPriority w:val="99"/>
    <w:rPr>
      <w:rFonts w:ascii="Arial" w:hAnsi="Arial"/>
      <w:b/>
      <w:color w:val="555B5A"/>
      <w:spacing w:val="30"/>
      <w:sz w:val="23"/>
      <w:u w:val="none"/>
    </w:rPr>
  </w:style>
  <w:style w:type="character" w:customStyle="1" w:styleId="MSGENFONTSTYLENAMETEMPLATEROLENUMBERMSGENFONTSTYLENAMEBYROLETEXT155">
    <w:name w:val="MSG_EN_FONT_STYLE_NAME_TEMPLATE_ROLE_NUMBER MSG_EN_FONT_STYLE_NAME_BY_ROLE_TEXT 155"/>
    <w:uiPriority w:val="99"/>
    <w:rPr>
      <w:rFonts w:ascii="Arial" w:hAnsi="Arial"/>
      <w:color w:val="555B5A"/>
      <w:sz w:val="10"/>
      <w:u w:val="none"/>
    </w:rPr>
  </w:style>
  <w:style w:type="character" w:customStyle="1" w:styleId="MSGENFONTSTYLENAMETEMPLATEROLELEVELMSGENFONTSTYLENAMEBYROLEHEADING106">
    <w:name w:val="MSG_EN_FONT_STYLE_NAME_TEMPLATE_ROLE_LEVEL MSG_EN_FONT_STYLE_NAME_BY_ROLE_HEADING 106"/>
    <w:uiPriority w:val="99"/>
    <w:rPr>
      <w:rFonts w:ascii="Arial" w:hAnsi="Arial"/>
      <w:b/>
      <w:color w:val="4E4F4F"/>
      <w:sz w:val="23"/>
      <w:u w:val="none"/>
    </w:rPr>
  </w:style>
  <w:style w:type="character" w:customStyle="1" w:styleId="MSGENFONTSTYLENAMETEMPLATEROLEMSGENFONTSTYLENAMEBYROLETEXT13">
    <w:name w:val="MSG_EN_FONT_STYLE_NAME_TEMPLATE_ROLE MSG_EN_FONT_STYLE_NAME_BY_ROLE_TEXT13"/>
    <w:uiPriority w:val="99"/>
    <w:rPr>
      <w:rFonts w:ascii="Arial" w:hAnsi="Arial"/>
      <w:color w:val="4E4F4F"/>
      <w:sz w:val="23"/>
      <w:u w:val="none"/>
    </w:rPr>
  </w:style>
  <w:style w:type="character" w:customStyle="1" w:styleId="MSGENFONTSTYLENAMETEMPLATEROLELEVELMSGENFONTSTYLENAMEBYROLEHEADING42">
    <w:name w:val="MSG_EN_FONT_STYLE_NAME_TEMPLATE_ROLE_LEVEL MSG_EN_FONT_STYLE_NAME_BY_ROLE_HEADING 42"/>
    <w:uiPriority w:val="99"/>
    <w:rPr>
      <w:rFonts w:ascii="Arial" w:hAnsi="Arial"/>
      <w:b/>
      <w:color w:val="4E4F4F"/>
      <w:spacing w:val="-60"/>
      <w:sz w:val="72"/>
      <w:u w:val="none"/>
    </w:rPr>
  </w:style>
  <w:style w:type="character" w:customStyle="1" w:styleId="MSGENFONTSTYLENAMETEMPLATEROLENUMBERMSGENFONTSTYLENAMEBYROLETEXT5MSGENFONTSTYLEMODIFERSPACING110">
    <w:name w:val="MSG_EN_FONT_STYLE_NAME_TEMPLATE_ROLE_NUMBER MSG_EN_FONT_STYLE_NAME_BY_ROLE_TEXT 5 + MSG_EN_FONT_STYLE_MODIFER_SPACING 110"/>
    <w:uiPriority w:val="99"/>
    <w:rPr>
      <w:rFonts w:ascii="Arial" w:hAnsi="Arial"/>
      <w:b/>
      <w:color w:val="4E4F4F"/>
      <w:spacing w:val="30"/>
      <w:sz w:val="23"/>
      <w:u w:val="none"/>
    </w:rPr>
  </w:style>
  <w:style w:type="character" w:customStyle="1" w:styleId="MSGENFONTSTYLENAMETEMPLATEROLENUMBERMSGENFONTSTYLENAMEBYROLETEXT154">
    <w:name w:val="MSG_EN_FONT_STYLE_NAME_TEMPLATE_ROLE_NUMBER MSG_EN_FONT_STYLE_NAME_BY_ROLE_TEXT 154"/>
    <w:uiPriority w:val="99"/>
    <w:rPr>
      <w:rFonts w:ascii="Arial" w:hAnsi="Arial"/>
      <w:color w:val="4E4F4F"/>
      <w:sz w:val="10"/>
      <w:u w:val="none"/>
    </w:rPr>
  </w:style>
  <w:style w:type="character" w:customStyle="1" w:styleId="MSGENFONTSTYLENAMETEMPLATEROLENUMBERMSGENFONTSTYLENAMEBYROLETEXT15MSGENFONTSTYLEMODIFERSIZE45">
    <w:name w:val="MSG_EN_FONT_STYLE_NAME_TEMPLATE_ROLE_NUMBER MSG_EN_FONT_STYLE_NAME_BY_ROLE_TEXT 15 + MSG_EN_FONT_STYLE_MODIFER_SIZE 4.5"/>
    <w:uiPriority w:val="99"/>
    <w:rPr>
      <w:rFonts w:ascii="Arial" w:hAnsi="Arial"/>
      <w:color w:val="4E4F4F"/>
      <w:sz w:val="9"/>
      <w:u w:val="none"/>
    </w:rPr>
  </w:style>
  <w:style w:type="character" w:customStyle="1" w:styleId="MSGENFONTSTYLENAMETEMPLATEROLELEVELMSGENFONTSTYLENAMEBYROLEHEADING105">
    <w:name w:val="MSG_EN_FONT_STYLE_NAME_TEMPLATE_ROLE_LEVEL MSG_EN_FONT_STYLE_NAME_BY_ROLE_HEADING 105"/>
    <w:uiPriority w:val="99"/>
    <w:rPr>
      <w:rFonts w:ascii="Arial" w:hAnsi="Arial"/>
      <w:b/>
      <w:color w:val="4E4F4F"/>
      <w:sz w:val="23"/>
      <w:u w:val="none"/>
    </w:rPr>
  </w:style>
  <w:style w:type="character" w:customStyle="1" w:styleId="MSGENFONTSTYLENAMETEMPLATEROLEMSGENFONTSTYLENAMEBYROLETEXT12">
    <w:name w:val="MSG_EN_FONT_STYLE_NAME_TEMPLATE_ROLE MSG_EN_FONT_STYLE_NAME_BY_ROLE_TEXT12"/>
    <w:uiPriority w:val="99"/>
    <w:rPr>
      <w:rFonts w:ascii="Arial" w:hAnsi="Arial"/>
      <w:color w:val="4E4F4F"/>
      <w:sz w:val="23"/>
      <w:u w:val="none"/>
    </w:rPr>
  </w:style>
  <w:style w:type="character" w:customStyle="1" w:styleId="MSGENFONTSTYLENAMETEMPLATEROLENUMBERMSGENFONTSTYLENAMEBYROLETEXT16">
    <w:name w:val="MSG_EN_FONT_STYLE_NAME_TEMPLATE_ROLE_NUMBER MSG_EN_FONT_STYLE_NAME_BY_ROLE_TEXT 16_"/>
    <w:link w:val="MSGENFONTSTYLENAMETEMPLATEROLENUMBERMSGENFONTSTYLENAMEBYROLETEXT161"/>
    <w:uiPriority w:val="99"/>
    <w:locked/>
    <w:rPr>
      <w:rFonts w:ascii="Arial" w:hAnsi="Arial"/>
      <w:b/>
      <w:spacing w:val="-60"/>
      <w:sz w:val="72"/>
      <w:u w:val="none"/>
    </w:rPr>
  </w:style>
  <w:style w:type="character" w:customStyle="1" w:styleId="MSGENFONTSTYLENAMETEMPLATEROLENUMBERMSGENFONTSTYLENAMEBYROLETEXT160">
    <w:name w:val="MSG_EN_FONT_STYLE_NAME_TEMPLATE_ROLE_NUMBER MSG_EN_FONT_STYLE_NAME_BY_ROLE_TEXT 16"/>
    <w:uiPriority w:val="99"/>
    <w:rPr>
      <w:rFonts w:ascii="Arial" w:hAnsi="Arial"/>
      <w:b/>
      <w:color w:val="4E4F4F"/>
      <w:spacing w:val="-60"/>
      <w:sz w:val="72"/>
      <w:u w:val="none"/>
    </w:rPr>
  </w:style>
  <w:style w:type="character" w:customStyle="1" w:styleId="MSGENFONTSTYLENAMETEMPLATEROLENUMBERMSGENFONTSTYLENAMEBYROLETEXT5MSGENFONTSTYLEMODIFERSPACING19">
    <w:name w:val="MSG_EN_FONT_STYLE_NAME_TEMPLATE_ROLE_NUMBER MSG_EN_FONT_STYLE_NAME_BY_ROLE_TEXT 5 + MSG_EN_FONT_STYLE_MODIFER_SPACING 19"/>
    <w:uiPriority w:val="99"/>
    <w:rPr>
      <w:rFonts w:ascii="Arial" w:hAnsi="Arial"/>
      <w:b/>
      <w:color w:val="4E4F4F"/>
      <w:spacing w:val="30"/>
      <w:sz w:val="23"/>
      <w:u w:val="none"/>
    </w:rPr>
  </w:style>
  <w:style w:type="character" w:customStyle="1" w:styleId="MSGENFONTSTYLENAMETEMPLATEROLENUMBERMSGENFONTSTYLENAMEBYROLETEXT17">
    <w:name w:val="MSG_EN_FONT_STYLE_NAME_TEMPLATE_ROLE_NUMBER MSG_EN_FONT_STYLE_NAME_BY_ROLE_TEXT 17_"/>
    <w:link w:val="MSGENFONTSTYLENAMETEMPLATEROLENUMBERMSGENFONTSTYLENAMEBYROLETEXT171"/>
    <w:uiPriority w:val="99"/>
    <w:locked/>
    <w:rPr>
      <w:rFonts w:ascii="Arial" w:hAnsi="Arial"/>
      <w:i/>
      <w:sz w:val="10"/>
      <w:u w:val="none"/>
    </w:rPr>
  </w:style>
  <w:style w:type="character" w:customStyle="1" w:styleId="MSGENFONTSTYLENAMETEMPLATEROLENUMBERMSGENFONTSTYLENAMEBYROLETEXT17MSGENFONTSTYLEMODIFERNOTITALIC">
    <w:name w:val="MSG_EN_FONT_STYLE_NAME_TEMPLATE_ROLE_NUMBER MSG_EN_FONT_STYLE_NAME_BY_ROLE_TEXT 17 + MSG_EN_FONT_STYLE_MODIFER_NOT_ITALIC"/>
    <w:uiPriority w:val="99"/>
    <w:rPr>
      <w:rFonts w:ascii="Arial" w:hAnsi="Arial"/>
      <w:color w:val="4E4F4F"/>
      <w:sz w:val="10"/>
      <w:u w:val="none"/>
    </w:rPr>
  </w:style>
  <w:style w:type="character" w:customStyle="1" w:styleId="MSGENFONTSTYLENAMETEMPLATEROLENUMBERMSGENFONTSTYLENAMEBYROLETEXT170">
    <w:name w:val="MSG_EN_FONT_STYLE_NAME_TEMPLATE_ROLE_NUMBER MSG_EN_FONT_STYLE_NAME_BY_ROLE_TEXT 17"/>
    <w:uiPriority w:val="99"/>
    <w:rPr>
      <w:rFonts w:ascii="Arial" w:hAnsi="Arial"/>
      <w:i/>
      <w:color w:val="4E4F4F"/>
      <w:sz w:val="10"/>
      <w:u w:val="none"/>
      <w:lang w:val="en-ZA" w:eastAsia="en-ZA"/>
    </w:rPr>
  </w:style>
  <w:style w:type="character" w:customStyle="1" w:styleId="MSGENFONTSTYLENAMETEMPLATEROLEMSGENFONTSTYLENAMEBYROLETEXT11">
    <w:name w:val="MSG_EN_FONT_STYLE_NAME_TEMPLATE_ROLE MSG_EN_FONT_STYLE_NAME_BY_ROLE_TEXT11"/>
    <w:uiPriority w:val="99"/>
    <w:rPr>
      <w:rFonts w:ascii="Arial" w:hAnsi="Arial"/>
      <w:color w:val="4E4F4F"/>
      <w:sz w:val="23"/>
      <w:u w:val="none"/>
    </w:rPr>
  </w:style>
  <w:style w:type="character" w:customStyle="1" w:styleId="MSGENFONTSTYLENAMETEMPLATEROLENUMBERMSGENFONTSTYLENAMEBYROLETEXT54">
    <w:name w:val="MSG_EN_FONT_STYLE_NAME_TEMPLATE_ROLE_NUMBER MSG_EN_FONT_STYLE_NAME_BY_ROLE_TEXT 54"/>
    <w:uiPriority w:val="99"/>
    <w:rPr>
      <w:rFonts w:ascii="Arial" w:hAnsi="Arial"/>
      <w:b/>
      <w:color w:val="4E4F4F"/>
      <w:sz w:val="23"/>
      <w:u w:val="none"/>
    </w:rPr>
  </w:style>
  <w:style w:type="character" w:customStyle="1" w:styleId="MSGENFONTSTYLENAMETEMPLATEROLELEVELMSGENFONTSTYLENAMEBYROLEHEADING104">
    <w:name w:val="MSG_EN_FONT_STYLE_NAME_TEMPLATE_ROLE_LEVEL MSG_EN_FONT_STYLE_NAME_BY_ROLE_HEADING 104"/>
    <w:uiPriority w:val="99"/>
    <w:rPr>
      <w:rFonts w:ascii="Arial" w:hAnsi="Arial"/>
      <w:b/>
      <w:color w:val="4E4F4F"/>
      <w:sz w:val="23"/>
      <w:u w:val="none"/>
    </w:rPr>
  </w:style>
  <w:style w:type="character" w:customStyle="1" w:styleId="MSGENFONTSTYLENAMETEMPLATEROLEMSGENFONTSTYLENAMEBYROLERUNNINGTITLEMSGENFONTSTYLEMODIFERNAMEArial9">
    <w:name w:val="MSG_EN_FONT_STYLE_NAME_TEMPLATE_ROLE MSG_EN_FONT_STYLE_NAME_BY_ROLE_RUNNING_TITLE + MSG_EN_FONT_STYLE_MODIFER_NAME Arial9"/>
    <w:aliases w:val="MSG_EN_FONT_STYLE_MODIFER_SIZE 154,MSG_EN_FONT_STYLE_MODIFER_SPACING 12,MSG_EN_FONT_STYLE_MODIFER_SCALING 802"/>
    <w:uiPriority w:val="99"/>
    <w:rPr>
      <w:rFonts w:ascii="Arial" w:hAnsi="Arial"/>
      <w:color w:val="4E4F4F"/>
      <w:spacing w:val="30"/>
      <w:w w:val="80"/>
      <w:sz w:val="30"/>
      <w:u w:val="none"/>
    </w:rPr>
  </w:style>
  <w:style w:type="character" w:customStyle="1" w:styleId="MSGENFONTSTYLENAMETEMPLATEROLENUMBERMSGENFONTSTYLENAMEBYROLETEXT5MSGENFONTSTYLEMODIFERSPACING18">
    <w:name w:val="MSG_EN_FONT_STYLE_NAME_TEMPLATE_ROLE_NUMBER MSG_EN_FONT_STYLE_NAME_BY_ROLE_TEXT 5 + MSG_EN_FONT_STYLE_MODIFER_SPACING 18"/>
    <w:uiPriority w:val="99"/>
    <w:rPr>
      <w:rFonts w:ascii="Arial" w:hAnsi="Arial"/>
      <w:b/>
      <w:color w:val="4E4F4F"/>
      <w:spacing w:val="30"/>
      <w:sz w:val="23"/>
      <w:u w:val="none"/>
    </w:rPr>
  </w:style>
  <w:style w:type="character" w:customStyle="1" w:styleId="MSGENFONTSTYLENAMETEMPLATEROLENUMBERMSGENFONTSTYLENAMEBYROLETEXT10MSGENFONTSTYLEMODIFERSIZE51">
    <w:name w:val="MSG_EN_FONT_STYLE_NAME_TEMPLATE_ROLE_NUMBER MSG_EN_FONT_STYLE_NAME_BY_ROLE_TEXT 10 + MSG_EN_FONT_STYLE_MODIFER_SIZE 51"/>
    <w:uiPriority w:val="99"/>
    <w:rPr>
      <w:rFonts w:ascii="Arial" w:hAnsi="Arial"/>
      <w:color w:val="4E4F4F"/>
      <w:sz w:val="10"/>
      <w:u w:val="none"/>
    </w:rPr>
  </w:style>
  <w:style w:type="character" w:customStyle="1" w:styleId="MSGENFONTSTYLENAMETEMPLATEROLENUMBERMSGENFONTSTYLENAMEBYROLETEXT102">
    <w:name w:val="MSG_EN_FONT_STYLE_NAME_TEMPLATE_ROLE_NUMBER MSG_EN_FONT_STYLE_NAME_BY_ROLE_TEXT 102"/>
    <w:uiPriority w:val="99"/>
    <w:rPr>
      <w:rFonts w:ascii="Arial" w:hAnsi="Arial"/>
      <w:color w:val="4E4F4F"/>
      <w:sz w:val="9"/>
      <w:u w:val="none"/>
    </w:rPr>
  </w:style>
  <w:style w:type="character" w:customStyle="1" w:styleId="MSGENFONTSTYLENAMETEMPLATEROLEMSGENFONTSTYLENAMEBYROLETEXT10">
    <w:name w:val="MSG_EN_FONT_STYLE_NAME_TEMPLATE_ROLE MSG_EN_FONT_STYLE_NAME_BY_ROLE_TEXT10"/>
    <w:uiPriority w:val="99"/>
    <w:rPr>
      <w:rFonts w:ascii="Arial" w:hAnsi="Arial"/>
      <w:color w:val="4E4F4F"/>
      <w:sz w:val="23"/>
      <w:u w:val="none"/>
    </w:rPr>
  </w:style>
  <w:style w:type="character" w:customStyle="1" w:styleId="MSGENFONTSTYLENAMETEMPLATEROLEMSGENFONTSTYLENAMEBYROLETEXTMSGENFONTSTYLEMODIFERITALIC">
    <w:name w:val="MSG_EN_FONT_STYLE_NAME_TEMPLATE_ROLE MSG_EN_FONT_STYLE_NAME_BY_ROLE_TEXT + MSG_EN_FONT_STYLE_MODIFER_ITALIC"/>
    <w:uiPriority w:val="99"/>
    <w:rPr>
      <w:rFonts w:ascii="Arial" w:hAnsi="Arial"/>
      <w:i/>
      <w:color w:val="4E4F4F"/>
      <w:sz w:val="23"/>
      <w:u w:val="none"/>
    </w:rPr>
  </w:style>
  <w:style w:type="character" w:customStyle="1" w:styleId="MSGENFONTSTYLENAMETEMPLATEROLEMSGENFONTSTYLENAMEBYROLETEXTMSGENFONTSTYLEMODIFERITALIC3">
    <w:name w:val="MSG_EN_FONT_STYLE_NAME_TEMPLATE_ROLE MSG_EN_FONT_STYLE_NAME_BY_ROLE_TEXT + MSG_EN_FONT_STYLE_MODIFER_ITALIC3"/>
    <w:uiPriority w:val="99"/>
    <w:rPr>
      <w:rFonts w:ascii="Arial" w:hAnsi="Arial"/>
      <w:i/>
      <w:color w:val="4E4F4F"/>
      <w:sz w:val="23"/>
      <w:u w:val="single"/>
    </w:rPr>
  </w:style>
  <w:style w:type="character" w:customStyle="1" w:styleId="MSGENFONTSTYLENAMETEMPLATEROLENUMBERMSGENFONTSTYLENAMEBYROLETEXT18">
    <w:name w:val="MSG_EN_FONT_STYLE_NAME_TEMPLATE_ROLE_NUMBER MSG_EN_FONT_STYLE_NAME_BY_ROLE_TEXT 18_"/>
    <w:link w:val="MSGENFONTSTYLENAMETEMPLATEROLENUMBERMSGENFONTSTYLENAMEBYROLETEXT181"/>
    <w:uiPriority w:val="99"/>
    <w:locked/>
    <w:rPr>
      <w:rFonts w:ascii="Arial" w:hAnsi="Arial"/>
      <w:b/>
      <w:spacing w:val="-20"/>
      <w:sz w:val="60"/>
      <w:u w:val="none"/>
    </w:rPr>
  </w:style>
  <w:style w:type="character" w:customStyle="1" w:styleId="MSGENFONTSTYLENAMETEMPLATEROLENUMBERMSGENFONTSTYLENAMEBYROLETEXT180">
    <w:name w:val="MSG_EN_FONT_STYLE_NAME_TEMPLATE_ROLE_NUMBER MSG_EN_FONT_STYLE_NAME_BY_ROLE_TEXT 18"/>
    <w:uiPriority w:val="99"/>
    <w:rPr>
      <w:rFonts w:ascii="Arial" w:hAnsi="Arial"/>
      <w:b/>
      <w:color w:val="555B5A"/>
      <w:spacing w:val="-20"/>
      <w:sz w:val="60"/>
      <w:u w:val="none"/>
    </w:rPr>
  </w:style>
  <w:style w:type="character" w:customStyle="1" w:styleId="MSGENFONTSTYLENAMETEMPLATEROLEMSGENFONTSTYLENAMEBYROLERUNNINGTITLEMSGENFONTSTYLEMODIFERNAMEArial8">
    <w:name w:val="MSG_EN_FONT_STYLE_NAME_TEMPLATE_ROLE MSG_EN_FONT_STYLE_NAME_BY_ROLE_RUNNING_TITLE + MSG_EN_FONT_STYLE_MODIFER_NAME Arial8"/>
    <w:aliases w:val="MSG_EN_FONT_STYLE_MODIFER_SIZE 122,MSG_EN_FONT_STYLE_MODIFER_BOLD4"/>
    <w:uiPriority w:val="99"/>
    <w:rPr>
      <w:rFonts w:ascii="Arial" w:hAnsi="Arial"/>
      <w:b/>
      <w:color w:val="6D6D6C"/>
      <w:sz w:val="24"/>
      <w:u w:val="none"/>
    </w:rPr>
  </w:style>
  <w:style w:type="character" w:customStyle="1" w:styleId="MSGENFONTSTYLENAMETEMPLATEROLEMSGENFONTSTYLENAMEBYROLERUNNINGTITLEMSGENFONTSTYLEMODIFERNAMEArial7">
    <w:name w:val="MSG_EN_FONT_STYLE_NAME_TEMPLATE_ROLE MSG_EN_FONT_STYLE_NAME_BY_ROLE_RUNNING_TITLE + MSG_EN_FONT_STYLE_MODIFER_NAME Arial7"/>
    <w:aliases w:val="MSG_EN_FONT_STYLE_MODIFER_SIZE 121,MSG_EN_FONT_STYLE_MODIFER_BOLD3"/>
    <w:uiPriority w:val="99"/>
    <w:rPr>
      <w:rFonts w:ascii="Arial" w:hAnsi="Arial"/>
      <w:b/>
      <w:color w:val="4E4F4F"/>
      <w:sz w:val="24"/>
      <w:u w:val="none"/>
    </w:rPr>
  </w:style>
  <w:style w:type="character" w:customStyle="1" w:styleId="MSGENFONTSTYLENAMETEMPLATEROLENUMBERMSGENFONTSTYLENAMEBYROLETEXT5MSGENFONTSTYLEMODIFERSPACING17">
    <w:name w:val="MSG_EN_FONT_STYLE_NAME_TEMPLATE_ROLE_NUMBER MSG_EN_FONT_STYLE_NAME_BY_ROLE_TEXT 5 + MSG_EN_FONT_STYLE_MODIFER_SPACING 17"/>
    <w:uiPriority w:val="99"/>
    <w:rPr>
      <w:rFonts w:ascii="Arial" w:hAnsi="Arial"/>
      <w:b/>
      <w:color w:val="555B5A"/>
      <w:spacing w:val="30"/>
      <w:sz w:val="23"/>
      <w:u w:val="none"/>
    </w:rPr>
  </w:style>
  <w:style w:type="character" w:customStyle="1" w:styleId="MSGENFONTSTYLENAMETEMPLATEROLENUMBERMSGENFONTSTYLENAMEBYROLETEXT153">
    <w:name w:val="MSG_EN_FONT_STYLE_NAME_TEMPLATE_ROLE_NUMBER MSG_EN_FONT_STYLE_NAME_BY_ROLE_TEXT 153"/>
    <w:uiPriority w:val="99"/>
    <w:rPr>
      <w:rFonts w:ascii="Arial" w:hAnsi="Arial"/>
      <w:color w:val="555B5A"/>
      <w:sz w:val="10"/>
      <w:u w:val="none"/>
    </w:rPr>
  </w:style>
  <w:style w:type="character" w:customStyle="1" w:styleId="MSGENFONTSTYLENAMETEMPLATEROLEMSGENFONTSTYLENAMEBYROLETEXTMSGENFONTSTYLEMODIFERITALIC2">
    <w:name w:val="MSG_EN_FONT_STYLE_NAME_TEMPLATE_ROLE MSG_EN_FONT_STYLE_NAME_BY_ROLE_TEXT + MSG_EN_FONT_STYLE_MODIFER_ITALIC2"/>
    <w:uiPriority w:val="99"/>
    <w:rPr>
      <w:rFonts w:ascii="Arial" w:hAnsi="Arial"/>
      <w:i/>
      <w:color w:val="4E4F4F"/>
      <w:sz w:val="23"/>
      <w:u w:val="none"/>
    </w:rPr>
  </w:style>
  <w:style w:type="character" w:customStyle="1" w:styleId="MSGENFONTSTYLENAMETEMPLATEROLEMSGENFONTSTYLENAMEBYROLETEXTMSGENFONTSTYLEMODIFERITALIC1">
    <w:name w:val="MSG_EN_FONT_STYLE_NAME_TEMPLATE_ROLE MSG_EN_FONT_STYLE_NAME_BY_ROLE_TEXT + MSG_EN_FONT_STYLE_MODIFER_ITALIC1"/>
    <w:uiPriority w:val="99"/>
    <w:rPr>
      <w:rFonts w:ascii="Arial" w:hAnsi="Arial"/>
      <w:i/>
      <w:color w:val="4E4F4F"/>
      <w:sz w:val="23"/>
      <w:u w:val="single"/>
    </w:rPr>
  </w:style>
  <w:style w:type="character" w:customStyle="1" w:styleId="MSGENFONTSTYLENAMETEMPLATEROLEMSGENFONTSTYLENAMEBYROLETEXT9">
    <w:name w:val="MSG_EN_FONT_STYLE_NAME_TEMPLATE_ROLE MSG_EN_FONT_STYLE_NAME_BY_ROLE_TEXT9"/>
    <w:uiPriority w:val="99"/>
    <w:rPr>
      <w:rFonts w:ascii="Arial" w:hAnsi="Arial"/>
      <w:color w:val="4E4F4F"/>
      <w:sz w:val="23"/>
      <w:u w:val="none"/>
    </w:rPr>
  </w:style>
  <w:style w:type="character" w:customStyle="1" w:styleId="MSGENFONTSTYLENAMETEMPLATEROLELEVELNUMBERMSGENFONTSTYLENAMEBYROLEHEADING62">
    <w:name w:val="MSG_EN_FONT_STYLE_NAME_TEMPLATE_ROLE_LEVEL_NUMBER MSG_EN_FONT_STYLE_NAME_BY_ROLE_HEADING 6 2_"/>
    <w:link w:val="MSGENFONTSTYLENAMETEMPLATEROLELEVELNUMBERMSGENFONTSTYLENAMEBYROLEHEADING621"/>
    <w:uiPriority w:val="99"/>
    <w:locked/>
    <w:rPr>
      <w:spacing w:val="-30"/>
      <w:sz w:val="72"/>
      <w:u w:val="none"/>
    </w:rPr>
  </w:style>
  <w:style w:type="character" w:customStyle="1" w:styleId="MSGENFONTSTYLENAMETEMPLATEROLELEVELNUMBERMSGENFONTSTYLENAMEBYROLEHEADING620">
    <w:name w:val="MSG_EN_FONT_STYLE_NAME_TEMPLATE_ROLE_LEVEL_NUMBER MSG_EN_FONT_STYLE_NAME_BY_ROLE_HEADING 6 2"/>
    <w:uiPriority w:val="99"/>
    <w:rPr>
      <w:color w:val="4E4F4F"/>
      <w:spacing w:val="-30"/>
      <w:sz w:val="72"/>
      <w:u w:val="none"/>
    </w:rPr>
  </w:style>
  <w:style w:type="character" w:customStyle="1" w:styleId="MSGENFONTSTYLENAMETEMPLATEROLEMSGENFONTSTYLENAMEBYROLERUNNINGTITLEMSGENFONTSTYLEMODIFERNAMEArial6">
    <w:name w:val="MSG_EN_FONT_STYLE_NAME_TEMPLATE_ROLE MSG_EN_FONT_STYLE_NAME_BY_ROLE_RUNNING_TITLE + MSG_EN_FONT_STYLE_MODIFER_NAME Arial6"/>
    <w:aliases w:val="MSG_EN_FONT_STYLE_MODIFER_SIZE 162,MSG_EN_FONT_STYLE_MODIFER_ITALIC7,MSG_EN_FONT_STYLE_MODIFER_SPACING 31"/>
    <w:uiPriority w:val="99"/>
    <w:rPr>
      <w:rFonts w:ascii="Arial" w:hAnsi="Arial"/>
      <w:i/>
      <w:color w:val="555B5A"/>
      <w:spacing w:val="70"/>
      <w:w w:val="80"/>
      <w:sz w:val="32"/>
      <w:u w:val="none"/>
    </w:rPr>
  </w:style>
  <w:style w:type="character" w:customStyle="1" w:styleId="MSGENFONTSTYLENAMETEMPLATEROLEMSGENFONTSTYLENAMEBYROLERUNNINGTITLEMSGENFONTSTYLEMODIFERNAMEArial5">
    <w:name w:val="MSG_EN_FONT_STYLE_NAME_TEMPLATE_ROLE MSG_EN_FONT_STYLE_NAME_BY_ROLE_RUNNING_TITLE + MSG_EN_FONT_STYLE_MODIFER_NAME Arial5"/>
    <w:aliases w:val="MSG_EN_FONT_STYLE_MODIFER_SIZE 11"/>
    <w:uiPriority w:val="99"/>
    <w:rPr>
      <w:rFonts w:ascii="Arial" w:hAnsi="Arial"/>
      <w:color w:val="555B5A"/>
      <w:sz w:val="22"/>
      <w:u w:val="none"/>
    </w:rPr>
  </w:style>
  <w:style w:type="character" w:customStyle="1" w:styleId="MSGENFONTSTYLENAMETEMPLATEROLENUMBERMSGENFONTSTYLENAMEBYROLETEXT5MSGENFONTSTYLEMODIFERSPACING16">
    <w:name w:val="MSG_EN_FONT_STYLE_NAME_TEMPLATE_ROLE_NUMBER MSG_EN_FONT_STYLE_NAME_BY_ROLE_TEXT 5 + MSG_EN_FONT_STYLE_MODIFER_SPACING 16"/>
    <w:uiPriority w:val="99"/>
    <w:rPr>
      <w:rFonts w:ascii="Arial" w:hAnsi="Arial"/>
      <w:b/>
      <w:color w:val="4E4F4F"/>
      <w:spacing w:val="30"/>
      <w:sz w:val="23"/>
      <w:u w:val="none"/>
    </w:rPr>
  </w:style>
  <w:style w:type="character" w:customStyle="1" w:styleId="MSGENFONTSTYLENAMETEMPLATEROLENUMBERMSGENFONTSTYLENAMEBYROLETEXT113">
    <w:name w:val="MSG_EN_FONT_STYLE_NAME_TEMPLATE_ROLE_NUMBER MSG_EN_FONT_STYLE_NAME_BY_ROLE_TEXT 113"/>
    <w:uiPriority w:val="99"/>
    <w:rPr>
      <w:rFonts w:ascii="Arial" w:hAnsi="Arial"/>
      <w:color w:val="4E4F4F"/>
      <w:sz w:val="9"/>
      <w:u w:val="none"/>
    </w:rPr>
  </w:style>
  <w:style w:type="character" w:customStyle="1" w:styleId="MSGENFONTSTYLENAMETEMPLATEROLENUMBERMSGENFONTSTYLENAMEBYROLETEXT11MSGENFONTSTYLEMODIFERSIZE4">
    <w:name w:val="MSG_EN_FONT_STYLE_NAME_TEMPLATE_ROLE_NUMBER MSG_EN_FONT_STYLE_NAME_BY_ROLE_TEXT 11 + MSG_EN_FONT_STYLE_MODIFER_SIZE 4"/>
    <w:uiPriority w:val="99"/>
    <w:rPr>
      <w:rFonts w:ascii="Arial" w:hAnsi="Arial"/>
      <w:color w:val="4E4F4F"/>
      <w:sz w:val="8"/>
      <w:u w:val="none"/>
    </w:rPr>
  </w:style>
  <w:style w:type="character" w:customStyle="1" w:styleId="MSGENFONTSTYLENAMETEMPLATEROLEMSGENFONTSTYLENAMEBYROLETEXT8">
    <w:name w:val="MSG_EN_FONT_STYLE_NAME_TEMPLATE_ROLE MSG_EN_FONT_STYLE_NAME_BY_ROLE_TEXT8"/>
    <w:uiPriority w:val="99"/>
    <w:rPr>
      <w:rFonts w:ascii="Arial" w:hAnsi="Arial"/>
      <w:color w:val="4E4F4F"/>
      <w:sz w:val="23"/>
      <w:u w:val="none"/>
    </w:rPr>
  </w:style>
  <w:style w:type="character" w:customStyle="1" w:styleId="MSGENFONTSTYLENAMETEMPLATEROLELEVELMSGENFONTSTYLENAMEBYROLEHEADING103">
    <w:name w:val="MSG_EN_FONT_STYLE_NAME_TEMPLATE_ROLE_LEVEL MSG_EN_FONT_STYLE_NAME_BY_ROLE_HEADING 103"/>
    <w:uiPriority w:val="99"/>
    <w:rPr>
      <w:rFonts w:ascii="Arial" w:hAnsi="Arial"/>
      <w:b/>
      <w:color w:val="4E4F4F"/>
      <w:sz w:val="23"/>
      <w:u w:val="none"/>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1"/>
    <w:uiPriority w:val="99"/>
    <w:locked/>
    <w:rPr>
      <w:rFonts w:ascii="Arial" w:hAnsi="Arial"/>
      <w:sz w:val="23"/>
      <w:u w:val="none"/>
    </w:rPr>
  </w:style>
  <w:style w:type="character" w:customStyle="1" w:styleId="MSGENFONTSTYLENAMETEMPLATEROLENUMBERMSGENFONTSTYLENAMEBYROLETABLECAPTION20">
    <w:name w:val="MSG_EN_FONT_STYLE_NAME_TEMPLATE_ROLE_NUMBER MSG_EN_FONT_STYLE_NAME_BY_ROLE_TABLE_CAPTION 2"/>
    <w:uiPriority w:val="99"/>
    <w:rPr>
      <w:rFonts w:ascii="Arial" w:hAnsi="Arial"/>
      <w:color w:val="4E4F4F"/>
      <w:sz w:val="23"/>
      <w:u w:val="none"/>
    </w:rPr>
  </w:style>
  <w:style w:type="character" w:customStyle="1" w:styleId="MSGENFONTSTYLENAMETEMPLATEROLEMSGENFONTSTYLENAMEBYROLETEXT7">
    <w:name w:val="MSG_EN_FONT_STYLE_NAME_TEMPLATE_ROLE MSG_EN_FONT_STYLE_NAME_BY_ROLE_TEXT7"/>
    <w:uiPriority w:val="99"/>
    <w:rPr>
      <w:rFonts w:ascii="Arial" w:hAnsi="Arial"/>
      <w:color w:val="3A3B3B"/>
      <w:sz w:val="23"/>
      <w:u w:val="none"/>
    </w:rPr>
  </w:style>
  <w:style w:type="character" w:customStyle="1" w:styleId="MSGENFONTSTYLENAMETEMPLATEROLENUMBERMSGENFONTSTYLENAMEBYROLETEXT19">
    <w:name w:val="MSG_EN_FONT_STYLE_NAME_TEMPLATE_ROLE_NUMBER MSG_EN_FONT_STYLE_NAME_BY_ROLE_TEXT 19_"/>
    <w:link w:val="MSGENFONTSTYLENAMETEMPLATEROLENUMBERMSGENFONTSTYLENAMEBYROLETEXT191"/>
    <w:uiPriority w:val="99"/>
    <w:locked/>
    <w:rPr>
      <w:rFonts w:ascii="Arial" w:hAnsi="Arial"/>
      <w:b/>
      <w:sz w:val="20"/>
      <w:u w:val="none"/>
    </w:rPr>
  </w:style>
  <w:style w:type="character" w:customStyle="1" w:styleId="MSGENFONTSTYLENAMETEMPLATEROLENUMBERMSGENFONTSTYLENAMEBYROLETEXT190">
    <w:name w:val="MSG_EN_FONT_STYLE_NAME_TEMPLATE_ROLE_NUMBER MSG_EN_FONT_STYLE_NAME_BY_ROLE_TEXT 19"/>
    <w:uiPriority w:val="99"/>
    <w:rPr>
      <w:rFonts w:ascii="Arial" w:hAnsi="Arial"/>
      <w:b/>
      <w:color w:val="4E4F4F"/>
      <w:sz w:val="20"/>
      <w:u w:val="none"/>
    </w:rPr>
  </w:style>
  <w:style w:type="character" w:customStyle="1" w:styleId="MSGENFONTSTYLENAMETEMPLATEROLENUMBERMSGENFONTSTYLENAMEBYROLETEXT22">
    <w:name w:val="MSG_EN_FONT_STYLE_NAME_TEMPLATE_ROLE_NUMBER MSG_EN_FONT_STYLE_NAME_BY_ROLE_TEXT 22_"/>
    <w:link w:val="MSGENFONTSTYLENAMETEMPLATEROLENUMBERMSGENFONTSTYLENAMEBYROLETEXT221"/>
    <w:uiPriority w:val="99"/>
    <w:locked/>
    <w:rPr>
      <w:spacing w:val="-40"/>
      <w:sz w:val="72"/>
      <w:u w:val="none"/>
    </w:rPr>
  </w:style>
  <w:style w:type="character" w:customStyle="1" w:styleId="MSGENFONTSTYLENAMETEMPLATEROLENUMBERMSGENFONTSTYLENAMEBYROLETEXT220">
    <w:name w:val="MSG_EN_FONT_STYLE_NAME_TEMPLATE_ROLE_NUMBER MSG_EN_FONT_STYLE_NAME_BY_ROLE_TEXT 22"/>
    <w:uiPriority w:val="99"/>
    <w:rPr>
      <w:color w:val="555B5A"/>
      <w:spacing w:val="-40"/>
      <w:sz w:val="72"/>
      <w:u w:val="none"/>
    </w:rPr>
  </w:style>
  <w:style w:type="character" w:customStyle="1" w:styleId="MSGENFONTSTYLENAMETEMPLATEROLENUMBERMSGENFONTSTYLENAMEBYROLETEXT5MSGENFONTSTYLEMODIFERSPACING15">
    <w:name w:val="MSG_EN_FONT_STYLE_NAME_TEMPLATE_ROLE_NUMBER MSG_EN_FONT_STYLE_NAME_BY_ROLE_TEXT 5 + MSG_EN_FONT_STYLE_MODIFER_SPACING 15"/>
    <w:uiPriority w:val="99"/>
    <w:rPr>
      <w:rFonts w:ascii="Arial" w:hAnsi="Arial"/>
      <w:b/>
      <w:color w:val="555B5A"/>
      <w:spacing w:val="30"/>
      <w:sz w:val="23"/>
      <w:u w:val="none"/>
    </w:rPr>
  </w:style>
  <w:style w:type="character" w:customStyle="1" w:styleId="MSGENFONTSTYLENAMETEMPLATEROLENUMBERMSGENFONTSTYLENAMEBYROLETEXT23">
    <w:name w:val="MSG_EN_FONT_STYLE_NAME_TEMPLATE_ROLE_NUMBER MSG_EN_FONT_STYLE_NAME_BY_ROLE_TEXT 23_"/>
    <w:link w:val="MSGENFONTSTYLENAMETEMPLATEROLENUMBERMSGENFONTSTYLENAMEBYROLETEXT231"/>
    <w:uiPriority w:val="99"/>
    <w:locked/>
    <w:rPr>
      <w:rFonts w:ascii="Arial" w:hAnsi="Arial"/>
      <w:b/>
      <w:sz w:val="9"/>
      <w:u w:val="none"/>
    </w:rPr>
  </w:style>
  <w:style w:type="character" w:customStyle="1" w:styleId="MSGENFONTSTYLENAMETEMPLATEROLENUMBERMSGENFONTSTYLENAMEBYROLETEXT230">
    <w:name w:val="MSG_EN_FONT_STYLE_NAME_TEMPLATE_ROLE_NUMBER MSG_EN_FONT_STYLE_NAME_BY_ROLE_TEXT 23"/>
    <w:uiPriority w:val="99"/>
    <w:rPr>
      <w:rFonts w:ascii="Arial" w:hAnsi="Arial"/>
      <w:b/>
      <w:color w:val="555B5A"/>
      <w:sz w:val="9"/>
      <w:u w:val="none"/>
    </w:rPr>
  </w:style>
  <w:style w:type="character" w:customStyle="1" w:styleId="MSGENFONTSTYLENAMETEMPLATEROLENUMBERMSGENFONTSTYLENAMEBYROLETEXT23MSGENFONTSTYLEMODIFERNAMETimesNewRoman">
    <w:name w:val="MSG_EN_FONT_STYLE_NAME_TEMPLATE_ROLE_NUMBER MSG_EN_FONT_STYLE_NAME_BY_ROLE_TEXT 23 + MSG_EN_FONT_STYLE_MODIFER_NAME Times New Roman"/>
    <w:aliases w:val="MSG_EN_FONT_STYLE_MODIFER_SIZE 6,MSG_EN_FONT_STYLE_MODIFER_NOT_BOLD7,MSG_EN_FONT_STYLE_MODIFER_SCALING 60"/>
    <w:uiPriority w:val="99"/>
    <w:rPr>
      <w:rFonts w:ascii="Times New Roman" w:hAnsi="Times New Roman"/>
      <w:color w:val="555B5A"/>
      <w:w w:val="60"/>
      <w:sz w:val="12"/>
      <w:u w:val="none"/>
    </w:rPr>
  </w:style>
  <w:style w:type="character" w:customStyle="1" w:styleId="MSGENFONTSTYLENAMETEMPLATEROLENUMBERMSGENFONTSTYLENAMEBYROLETEXT23MSGENFONTSTYLEMODIFERNAMETimesNewRoman1">
    <w:name w:val="MSG_EN_FONT_STYLE_NAME_TEMPLATE_ROLE_NUMBER MSG_EN_FONT_STYLE_NAME_BY_ROLE_TEXT 23 + MSG_EN_FONT_STYLE_MODIFER_NAME Times New Roman1"/>
    <w:aliases w:val="MSG_EN_FONT_STYLE_MODIFER_SIZE 53,MSG_EN_FONT_STYLE_MODIFER_NOT_BOLD6"/>
    <w:uiPriority w:val="99"/>
    <w:rPr>
      <w:rFonts w:ascii="Times New Roman" w:hAnsi="Times New Roman"/>
      <w:color w:val="555B5A"/>
      <w:sz w:val="10"/>
      <w:u w:val="none"/>
    </w:rPr>
  </w:style>
  <w:style w:type="character" w:customStyle="1" w:styleId="MSGENFONTSTYLENAMETEMPLATEROLENUMBERMSGENFONTSTYLENAMEBYROLETEXT23MSGENFONTSTYLEMODIFERSIZE5">
    <w:name w:val="MSG_EN_FONT_STYLE_NAME_TEMPLATE_ROLE_NUMBER MSG_EN_FONT_STYLE_NAME_BY_ROLE_TEXT 23 + MSG_EN_FONT_STYLE_MODIFER_SIZE 5"/>
    <w:aliases w:val="MSG_EN_FONT_STYLE_MODIFER_ITALIC6"/>
    <w:uiPriority w:val="99"/>
    <w:rPr>
      <w:rFonts w:ascii="Arial" w:hAnsi="Arial"/>
      <w:b/>
      <w:i/>
      <w:color w:val="555B5A"/>
      <w:sz w:val="10"/>
      <w:u w:val="none"/>
    </w:rPr>
  </w:style>
  <w:style w:type="character" w:customStyle="1" w:styleId="MSGENFONTSTYLENAMETEMPLATEROLEMSGENFONTSTYLENAMEBYROLETEXT6">
    <w:name w:val="MSG_EN_FONT_STYLE_NAME_TEMPLATE_ROLE MSG_EN_FONT_STYLE_NAME_BY_ROLE_TEXT6"/>
    <w:uiPriority w:val="99"/>
    <w:rPr>
      <w:rFonts w:ascii="Arial" w:hAnsi="Arial"/>
      <w:color w:val="4E4F4F"/>
      <w:sz w:val="23"/>
      <w:u w:val="none"/>
    </w:rPr>
  </w:style>
  <w:style w:type="character" w:customStyle="1" w:styleId="MSGENFONTSTYLENAMETEMPLATEROLENUMBERMSGENFONTSTYLENAMEBYROLETEXT53">
    <w:name w:val="MSG_EN_FONT_STYLE_NAME_TEMPLATE_ROLE_NUMBER MSG_EN_FONT_STYLE_NAME_BY_ROLE_TEXT 53"/>
    <w:uiPriority w:val="99"/>
    <w:rPr>
      <w:rFonts w:ascii="Arial" w:hAnsi="Arial"/>
      <w:b/>
      <w:color w:val="4E4F4F"/>
      <w:sz w:val="23"/>
      <w:u w:val="none"/>
    </w:rPr>
  </w:style>
  <w:style w:type="character" w:customStyle="1" w:styleId="MSGENFONTSTYLENAMETEMPLATEROLENUMBERMSGENFONTSTYLENAMEBYROLETEXT200">
    <w:name w:val="MSG_EN_FONT_STYLE_NAME_TEMPLATE_ROLE_NUMBER MSG_EN_FONT_STYLE_NAME_BY_ROLE_TEXT 20_"/>
    <w:link w:val="MSGENFONTSTYLENAMETEMPLATEROLENUMBERMSGENFONTSTYLENAMEBYROLETEXT201"/>
    <w:uiPriority w:val="99"/>
    <w:locked/>
    <w:rPr>
      <w:rFonts w:ascii="Arial" w:hAnsi="Arial"/>
      <w:b/>
      <w:sz w:val="17"/>
      <w:u w:val="none"/>
    </w:rPr>
  </w:style>
  <w:style w:type="character" w:customStyle="1" w:styleId="MSGENFONTSTYLENAMETEMPLATEROLENUMBERMSGENFONTSTYLENAMEBYROLETEXT202">
    <w:name w:val="MSG_EN_FONT_STYLE_NAME_TEMPLATE_ROLE_NUMBER MSG_EN_FONT_STYLE_NAME_BY_ROLE_TEXT 20"/>
    <w:uiPriority w:val="99"/>
    <w:rPr>
      <w:rFonts w:ascii="Arial" w:hAnsi="Arial"/>
      <w:b/>
      <w:color w:val="3A3B3B"/>
      <w:sz w:val="17"/>
      <w:u w:val="none"/>
    </w:rPr>
  </w:style>
  <w:style w:type="character" w:customStyle="1" w:styleId="MSGENFONTSTYLENAMETEMPLATEROLENUMBERMSGENFONTSTYLENAMEBYROLETEXT204">
    <w:name w:val="MSG_EN_FONT_STYLE_NAME_TEMPLATE_ROLE_NUMBER MSG_EN_FONT_STYLE_NAME_BY_ROLE_TEXT 204"/>
    <w:uiPriority w:val="99"/>
    <w:rPr>
      <w:rFonts w:ascii="Arial" w:hAnsi="Arial"/>
      <w:b/>
      <w:color w:val="4E4F4F"/>
      <w:sz w:val="17"/>
      <w:u w:val="none"/>
    </w:rPr>
  </w:style>
  <w:style w:type="character" w:customStyle="1" w:styleId="MSGENFONTSTYLENAMETEMPLATEROLENUMBERMSGENFONTSTYLENAMEBYROLETEXT20MSGENFONTSTYLEMODIFERSIZE115">
    <w:name w:val="MSG_EN_FONT_STYLE_NAME_TEMPLATE_ROLE_NUMBER MSG_EN_FONT_STYLE_NAME_BY_ROLE_TEXT 20 + MSG_EN_FONT_STYLE_MODIFER_SIZE 11.5"/>
    <w:uiPriority w:val="99"/>
    <w:rPr>
      <w:rFonts w:ascii="Arial" w:hAnsi="Arial"/>
      <w:b/>
      <w:color w:val="4E4F4F"/>
      <w:sz w:val="23"/>
      <w:u w:val="none"/>
    </w:rPr>
  </w:style>
  <w:style w:type="character" w:customStyle="1" w:styleId="MSGENFONTSTYLENAMETEMPLATEROLENUMBERMSGENFONTSTYLENAMEBYROLETEXT21">
    <w:name w:val="MSG_EN_FONT_STYLE_NAME_TEMPLATE_ROLE_NUMBER MSG_EN_FONT_STYLE_NAME_BY_ROLE_TEXT 21_"/>
    <w:link w:val="MSGENFONTSTYLENAMETEMPLATEROLENUMBERMSGENFONTSTYLENAMEBYROLETEXT211"/>
    <w:uiPriority w:val="99"/>
    <w:locked/>
    <w:rPr>
      <w:rFonts w:ascii="Arial" w:hAnsi="Arial"/>
      <w:b/>
      <w:sz w:val="14"/>
      <w:u w:val="none"/>
    </w:rPr>
  </w:style>
  <w:style w:type="character" w:customStyle="1" w:styleId="MSGENFONTSTYLENAMETEMPLATEROLENUMBERMSGENFONTSTYLENAMEBYROLETEXT212">
    <w:name w:val="MSG_EN_FONT_STYLE_NAME_TEMPLATE_ROLE_NUMBER MSG_EN_FONT_STYLE_NAME_BY_ROLE_TEXT 21"/>
    <w:uiPriority w:val="99"/>
    <w:rPr>
      <w:rFonts w:ascii="Arial" w:hAnsi="Arial"/>
      <w:b/>
      <w:color w:val="4E4F4F"/>
      <w:sz w:val="14"/>
      <w:u w:val="none"/>
    </w:rPr>
  </w:style>
  <w:style w:type="character" w:customStyle="1" w:styleId="MSGENFONTSTYLENAMETEMPLATEROLENUMBERMSGENFONTSTYLENAMEBYROLETEXT24">
    <w:name w:val="MSG_EN_FONT_STYLE_NAME_TEMPLATE_ROLE_NUMBER MSG_EN_FONT_STYLE_NAME_BY_ROLE_TEXT 24_"/>
    <w:link w:val="MSGENFONTSTYLENAMETEMPLATEROLENUMBERMSGENFONTSTYLENAMEBYROLETEXT241"/>
    <w:uiPriority w:val="99"/>
    <w:locked/>
    <w:rPr>
      <w:rFonts w:ascii="Arial" w:hAnsi="Arial"/>
      <w:b/>
      <w:w w:val="75"/>
      <w:u w:val="none"/>
    </w:rPr>
  </w:style>
  <w:style w:type="character" w:customStyle="1" w:styleId="MSGENFONTSTYLENAMETEMPLATEROLENUMBERMSGENFONTSTYLENAMEBYROLETEXT240">
    <w:name w:val="MSG_EN_FONT_STYLE_NAME_TEMPLATE_ROLE_NUMBER MSG_EN_FONT_STYLE_NAME_BY_ROLE_TEXT 24"/>
    <w:uiPriority w:val="99"/>
    <w:rPr>
      <w:rFonts w:ascii="Arial" w:hAnsi="Arial"/>
      <w:b/>
      <w:color w:val="6D6D6C"/>
      <w:w w:val="75"/>
      <w:u w:val="none"/>
    </w:rPr>
  </w:style>
  <w:style w:type="character" w:customStyle="1" w:styleId="MSGENFONTSTYLENAMETEMPLATEROLENUMBERMSGENFONTSTYLENAMEBYROLETEXT24MSGENFONTSTYLEMODIFERNAMETimesNewRoman">
    <w:name w:val="MSG_EN_FONT_STYLE_NAME_TEMPLATE_ROLE_NUMBER MSG_EN_FONT_STYLE_NAME_BY_ROLE_TEXT 24 + MSG_EN_FONT_STYLE_MODIFER_NAME Times New Roman"/>
    <w:aliases w:val="MSG_EN_FONT_STYLE_MODIFER_SIZE 153,MSG_EN_FONT_STYLE_MODIFER_NOT_BOLD5,MSG_EN_FONT_STYLE_MODIFER_SCALING 90"/>
    <w:uiPriority w:val="99"/>
    <w:rPr>
      <w:rFonts w:ascii="Times New Roman" w:hAnsi="Times New Roman"/>
      <w:color w:val="4E4F4F"/>
      <w:w w:val="90"/>
      <w:sz w:val="30"/>
      <w:u w:val="none"/>
    </w:rPr>
  </w:style>
  <w:style w:type="character" w:customStyle="1" w:styleId="MSGENFONTSTYLENAMETEMPLATEROLENUMBERMSGENFONTSTYLENAMEBYROLETEXT24MSGENFONTSTYLEMODIFERNAMETimesNewRoman1">
    <w:name w:val="MSG_EN_FONT_STYLE_NAME_TEMPLATE_ROLE_NUMBER MSG_EN_FONT_STYLE_NAME_BY_ROLE_TEXT 24 + MSG_EN_FONT_STYLE_MODIFER_NAME Times New Roman1"/>
    <w:aliases w:val="MSG_EN_FONT_STYLE_MODIFER_SIZE 152,MSG_EN_FONT_STYLE_MODIFER_NOT_BOLD4,MSG_EN_FONT_STYLE_MODIFER_SCALING 901"/>
    <w:uiPriority w:val="99"/>
    <w:rPr>
      <w:rFonts w:ascii="Times New Roman" w:hAnsi="Times New Roman"/>
      <w:color w:val="6D6D6C"/>
      <w:w w:val="90"/>
      <w:sz w:val="30"/>
      <w:u w:val="none"/>
    </w:rPr>
  </w:style>
  <w:style w:type="character" w:customStyle="1" w:styleId="MSGENFONTSTYLENAMETEMPLATEROLENUMBERMSGENFONTSTYLENAMEBYROLETEXT242">
    <w:name w:val="MSG_EN_FONT_STYLE_NAME_TEMPLATE_ROLE_NUMBER MSG_EN_FONT_STYLE_NAME_BY_ROLE_TEXT 242"/>
    <w:uiPriority w:val="99"/>
    <w:rPr>
      <w:rFonts w:ascii="Arial" w:hAnsi="Arial"/>
      <w:b/>
      <w:color w:val="4E4F4F"/>
      <w:w w:val="75"/>
      <w:u w:val="none"/>
    </w:rPr>
  </w:style>
  <w:style w:type="character" w:customStyle="1" w:styleId="MSGENFONTSTYLENAMETEMPLATEROLENUMBERMSGENFONTSTYLENAMEBYROLETEXT5MSGENFONTSTYLEMODIFERSPACING14">
    <w:name w:val="MSG_EN_FONT_STYLE_NAME_TEMPLATE_ROLE_NUMBER MSG_EN_FONT_STYLE_NAME_BY_ROLE_TEXT 5 + MSG_EN_FONT_STYLE_MODIFER_SPACING 14"/>
    <w:uiPriority w:val="99"/>
    <w:rPr>
      <w:rFonts w:ascii="Arial" w:hAnsi="Arial"/>
      <w:b/>
      <w:color w:val="555B5A"/>
      <w:spacing w:val="30"/>
      <w:sz w:val="23"/>
      <w:u w:val="none"/>
    </w:rPr>
  </w:style>
  <w:style w:type="character" w:customStyle="1" w:styleId="MSGENFONTSTYLENAMETEMPLATEROLENUMBERMSGENFONTSTYLENAMEBYROLETEXT112">
    <w:name w:val="MSG_EN_FONT_STYLE_NAME_TEMPLATE_ROLE_NUMBER MSG_EN_FONT_STYLE_NAME_BY_ROLE_TEXT 112"/>
    <w:uiPriority w:val="99"/>
    <w:rPr>
      <w:rFonts w:ascii="Arial" w:hAnsi="Arial"/>
      <w:color w:val="555B5A"/>
      <w:sz w:val="9"/>
      <w:u w:val="none"/>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aliases w:val="MSG_EN_FONT_STYLE_MODIFER_SPACING 05"/>
    <w:uiPriority w:val="99"/>
    <w:rPr>
      <w:rFonts w:ascii="Arial" w:hAnsi="Arial"/>
      <w:color w:val="555B5A"/>
      <w:spacing w:val="-10"/>
      <w:sz w:val="11"/>
      <w:u w:val="none"/>
    </w:rPr>
  </w:style>
  <w:style w:type="character" w:customStyle="1" w:styleId="MSGENFONTSTYLENAMETEMPLATEROLENUMBERMSGENFONTSTYLENAMEBYROLETEXT11MSGENFONTSTYLEMODIFERNAMETimesNewRoman">
    <w:name w:val="MSG_EN_FONT_STYLE_NAME_TEMPLATE_ROLE_NUMBER MSG_EN_FONT_STYLE_NAME_BY_ROLE_TEXT 11 + MSG_EN_FONT_STYLE_MODIFER_NAME Times New Roman"/>
    <w:aliases w:val="MSG_EN_FONT_STYLE_MODIFER_SIZE 52"/>
    <w:uiPriority w:val="99"/>
    <w:rPr>
      <w:rFonts w:ascii="Times New Roman" w:hAnsi="Times New Roman"/>
      <w:color w:val="555B5A"/>
      <w:sz w:val="10"/>
      <w:u w:val="none"/>
    </w:rPr>
  </w:style>
  <w:style w:type="character" w:customStyle="1" w:styleId="MSGENFONTSTYLENAMETEMPLATEROLENUMBERMSGENFONTSTYLENAMEBYROLETEXT11MSGENFONTSTYLEMODIFERSIZE51">
    <w:name w:val="MSG_EN_FONT_STYLE_NAME_TEMPLATE_ROLE_NUMBER MSG_EN_FONT_STYLE_NAME_BY_ROLE_TEXT 11 + MSG_EN_FONT_STYLE_MODIFER_SIZE 51"/>
    <w:aliases w:val="MSG_EN_FONT_STYLE_MODIFER_BOLD2,MSG_EN_FONT_STYLE_MODIFER_ITALIC5"/>
    <w:uiPriority w:val="99"/>
    <w:rPr>
      <w:rFonts w:ascii="Arial" w:hAnsi="Arial"/>
      <w:b/>
      <w:i/>
      <w:color w:val="555B5A"/>
      <w:sz w:val="10"/>
      <w:u w:val="none"/>
    </w:rPr>
  </w:style>
  <w:style w:type="character" w:customStyle="1" w:styleId="MSGENFONTSTYLENAMETEMPLATEROLEMSGENFONTSTYLENAMEBYROLETEXT5">
    <w:name w:val="MSG_EN_FONT_STYLE_NAME_TEMPLATE_ROLE MSG_EN_FONT_STYLE_NAME_BY_ROLE_TEXT5"/>
    <w:uiPriority w:val="99"/>
    <w:rPr>
      <w:rFonts w:ascii="Arial" w:hAnsi="Arial"/>
      <w:color w:val="4E4F4F"/>
      <w:sz w:val="23"/>
      <w:u w:val="none"/>
    </w:rPr>
  </w:style>
  <w:style w:type="character" w:customStyle="1" w:styleId="MSGENFONTSTYLENAMETEMPLATEROLENUMBERMSGENFONTSTYLENAMEBYROLETEXT203">
    <w:name w:val="MSG_EN_FONT_STYLE_NAME_TEMPLATE_ROLE_NUMBER MSG_EN_FONT_STYLE_NAME_BY_ROLE_TEXT 203"/>
    <w:uiPriority w:val="99"/>
    <w:rPr>
      <w:rFonts w:ascii="Arial" w:hAnsi="Arial"/>
      <w:b/>
      <w:color w:val="4E4F4F"/>
      <w:sz w:val="17"/>
      <w:u w:val="none"/>
    </w:rPr>
  </w:style>
  <w:style w:type="character" w:customStyle="1" w:styleId="MSGENFONTSTYLENAMETEMPLATEROLENUMBERMSGENFONTSTYLENAMEBYROLETEXT20MSGENFONTSTYLEMODIFERSIZE9">
    <w:name w:val="MSG_EN_FONT_STYLE_NAME_TEMPLATE_ROLE_NUMBER MSG_EN_FONT_STYLE_NAME_BY_ROLE_TEXT 20 + MSG_EN_FONT_STYLE_MODIFER_SIZE 9"/>
    <w:aliases w:val="MSG_EN_FONT_STYLE_MODIFER_ITALIC4,MSG_EN_FONT_STYLE_MODIFER_SCALING 601"/>
    <w:uiPriority w:val="99"/>
    <w:rPr>
      <w:rFonts w:ascii="Arial" w:hAnsi="Arial"/>
      <w:b/>
      <w:i/>
      <w:color w:val="4E4F4F"/>
      <w:w w:val="60"/>
      <w:sz w:val="18"/>
      <w:u w:val="none"/>
    </w:rPr>
  </w:style>
  <w:style w:type="character" w:customStyle="1" w:styleId="MSGENFONTSTYLENAMETEMPLATEROLEMSGENFONTSTYLENAMEBYROLETEXTMSGENFONTSTYLEMODIFERSPACING-1">
    <w:name w:val="MSG_EN_FONT_STYLE_NAME_TEMPLATE_ROLE MSG_EN_FONT_STYLE_NAME_BY_ROLE_TEXT + MSG_EN_FONT_STYLE_MODIFER_SPACING -1"/>
    <w:uiPriority w:val="99"/>
    <w:rPr>
      <w:rFonts w:ascii="Arial" w:hAnsi="Arial"/>
      <w:color w:val="4E4F4F"/>
      <w:spacing w:val="-20"/>
      <w:sz w:val="23"/>
      <w:u w:val="none"/>
    </w:rPr>
  </w:style>
  <w:style w:type="character" w:customStyle="1" w:styleId="MSGENFONTSTYLENAMETEMPLATEROLELEVELNUMBERMSGENFONTSTYLENAMEBYROLEHEADING82">
    <w:name w:val="MSG_EN_FONT_STYLE_NAME_TEMPLATE_ROLE_LEVEL_NUMBER MSG_EN_FONT_STYLE_NAME_BY_ROLE_HEADING 8 2_"/>
    <w:link w:val="MSGENFONTSTYLENAMETEMPLATEROLELEVELNUMBERMSGENFONTSTYLENAMEBYROLEHEADING821"/>
    <w:uiPriority w:val="99"/>
    <w:locked/>
    <w:rPr>
      <w:rFonts w:ascii="Arial" w:hAnsi="Arial"/>
      <w:spacing w:val="-40"/>
      <w:w w:val="200"/>
      <w:sz w:val="44"/>
      <w:u w:val="none"/>
    </w:rPr>
  </w:style>
  <w:style w:type="character" w:customStyle="1" w:styleId="MSGENFONTSTYLENAMETEMPLATEROLELEVELNUMBERMSGENFONTSTYLENAMEBYROLEHEADING82MSGENFONTSTYLEMODIFERNAMETimesNewRoman">
    <w:name w:val="MSG_EN_FONT_STYLE_NAME_TEMPLATE_ROLE_LEVEL_NUMBER MSG_EN_FONT_STYLE_NAME_BY_ROLE_HEADING 8 2 + MSG_EN_FONT_STYLE_MODIFER_NAME Times New Roman"/>
    <w:aliases w:val="MSG_EN_FONT_STYLE_MODIFER_SIZE 36,MSG_EN_FONT_STYLE_MODIFER_SPACING 04,MSG_EN_FONT_STYLE_MODIFER_SCALING 100"/>
    <w:uiPriority w:val="99"/>
    <w:rPr>
      <w:rFonts w:ascii="Times New Roman" w:hAnsi="Times New Roman"/>
      <w:color w:val="4E4F4F"/>
      <w:spacing w:val="0"/>
      <w:w w:val="100"/>
      <w:sz w:val="72"/>
      <w:u w:val="none"/>
    </w:rPr>
  </w:style>
  <w:style w:type="character" w:customStyle="1" w:styleId="MSGENFONTSTYLENAMETEMPLATEROLELEVELNUMBERMSGENFONTSTYLENAMEBYROLEHEADING820">
    <w:name w:val="MSG_EN_FONT_STYLE_NAME_TEMPLATE_ROLE_LEVEL_NUMBER MSG_EN_FONT_STYLE_NAME_BY_ROLE_HEADING 8 2"/>
    <w:uiPriority w:val="99"/>
    <w:rPr>
      <w:rFonts w:ascii="Arial" w:hAnsi="Arial"/>
      <w:color w:val="4E4F4F"/>
      <w:spacing w:val="-40"/>
      <w:w w:val="200"/>
      <w:sz w:val="44"/>
      <w:u w:val="none"/>
    </w:rPr>
  </w:style>
  <w:style w:type="character" w:customStyle="1" w:styleId="MSGENFONTSTYLENAMETEMPLATEROLENUMBERMSGENFONTSTYLENAMEBYROLETEXT5MSGENFONTSTYLEMODIFERSPACING13">
    <w:name w:val="MSG_EN_FONT_STYLE_NAME_TEMPLATE_ROLE_NUMBER MSG_EN_FONT_STYLE_NAME_BY_ROLE_TEXT 5 + MSG_EN_FONT_STYLE_MODIFER_SPACING 13"/>
    <w:uiPriority w:val="99"/>
    <w:rPr>
      <w:rFonts w:ascii="Arial" w:hAnsi="Arial"/>
      <w:b/>
      <w:color w:val="4E4F4F"/>
      <w:spacing w:val="30"/>
      <w:sz w:val="23"/>
      <w:u w:val="none"/>
    </w:rPr>
  </w:style>
  <w:style w:type="character" w:customStyle="1" w:styleId="MSGENFONTSTYLENAMETEMPLATEROLENUMBERMSGENFONTSTYLENAMEBYROLETEXT73">
    <w:name w:val="MSG_EN_FONT_STYLE_NAME_TEMPLATE_ROLE_NUMBER MSG_EN_FONT_STYLE_NAME_BY_ROLE_TEXT 73"/>
    <w:uiPriority w:val="99"/>
    <w:rPr>
      <w:rFonts w:ascii="Arial" w:hAnsi="Arial"/>
      <w:b/>
      <w:smallCaps/>
      <w:color w:val="4E4F4F"/>
      <w:sz w:val="11"/>
      <w:u w:val="none"/>
    </w:rPr>
  </w:style>
  <w:style w:type="character" w:customStyle="1" w:styleId="MSGENFONTSTYLENAMETEMPLATEROLENUMBERMSGENFONTSTYLENAMEBYROLETEXT7MSGENFONTSTYLEMODIFERNOTSMALLCAPS">
    <w:name w:val="MSG_EN_FONT_STYLE_NAME_TEMPLATE_ROLE_NUMBER MSG_EN_FONT_STYLE_NAME_BY_ROLE_TEXT 7 + MSG_EN_FONT_STYLE_MODIFER_NOT_SMALL_CAPS"/>
    <w:aliases w:val="MSG_EN_FONT_STYLE_MODIFER_SPACING 03"/>
    <w:uiPriority w:val="99"/>
    <w:rPr>
      <w:rFonts w:ascii="Arial" w:hAnsi="Arial"/>
      <w:b/>
      <w:color w:val="4E4F4F"/>
      <w:spacing w:val="-10"/>
      <w:sz w:val="11"/>
      <w:u w:val="none"/>
    </w:rPr>
  </w:style>
  <w:style w:type="character" w:customStyle="1" w:styleId="MSGENFONTSTYLENAMETEMPLATEROLENUMBERMSGENFONTSTYLENAMEBYROLETEXT7MSGENFONTSTYLEMODIFERNAMETimesNewRoman">
    <w:name w:val="MSG_EN_FONT_STYLE_NAME_TEMPLATE_ROLE_NUMBER MSG_EN_FONT_STYLE_NAME_BY_ROLE_TEXT 7 + MSG_EN_FONT_STYLE_MODIFER_NAME Times New Roman"/>
    <w:aliases w:val="MSG_EN_FONT_STYLE_MODIFER_SIZE 51,MSG_EN_FONT_STYLE_MODIFER_NOT_BOLD3,MSG_EN_FONT_STYLE_MODIFER_NOT_SMALL_CAPS5"/>
    <w:uiPriority w:val="99"/>
    <w:rPr>
      <w:rFonts w:ascii="Times New Roman" w:hAnsi="Times New Roman"/>
      <w:color w:val="4E4F4F"/>
      <w:sz w:val="10"/>
      <w:u w:val="none"/>
    </w:rPr>
  </w:style>
  <w:style w:type="character" w:customStyle="1" w:styleId="MSGENFONTSTYLENAMETEMPLATEROLENUMBERMSGENFONTSTYLENAMEBYROLETEXT7MSGENFONTSTYLEMODIFERNOTBOLD3">
    <w:name w:val="MSG_EN_FONT_STYLE_NAME_TEMPLATE_ROLE_NUMBER MSG_EN_FONT_STYLE_NAME_BY_ROLE_TEXT 7 + MSG_EN_FONT_STYLE_MODIFER_NOT_BOLD3"/>
    <w:aliases w:val="MSG_EN_FONT_STYLE_MODIFER_NOT_SMALL_CAPS4,MSG_EN_FONT_STYLE_MODIFER_SPACING 02"/>
    <w:uiPriority w:val="99"/>
    <w:rPr>
      <w:rFonts w:ascii="Arial" w:hAnsi="Arial"/>
      <w:color w:val="4E4F4F"/>
      <w:spacing w:val="-10"/>
      <w:sz w:val="11"/>
      <w:u w:val="none"/>
    </w:rPr>
  </w:style>
  <w:style w:type="character" w:customStyle="1" w:styleId="MSGENFONTSTYLENAMETEMPLATEROLENUMBERMSGENFONTSTYLENAMEBYROLETEXT7MSGENFONTSTYLEMODIFERSIZE45">
    <w:name w:val="MSG_EN_FONT_STYLE_NAME_TEMPLATE_ROLE_NUMBER MSG_EN_FONT_STYLE_NAME_BY_ROLE_TEXT 7 + MSG_EN_FONT_STYLE_MODIFER_SIZE 4.5"/>
    <w:aliases w:val="MSG_EN_FONT_STYLE_MODIFER_NOT_BOLD2,MSG_EN_FONT_STYLE_MODIFER_ITALIC3,MSG_EN_FONT_STYLE_MODIFER_NOT_SMALL_CAPS3"/>
    <w:uiPriority w:val="99"/>
    <w:rPr>
      <w:rFonts w:ascii="Arial" w:hAnsi="Arial"/>
      <w:i/>
      <w:color w:val="4E4F4F"/>
      <w:sz w:val="9"/>
      <w:u w:val="none"/>
    </w:rPr>
  </w:style>
  <w:style w:type="character" w:customStyle="1" w:styleId="MSGENFONTSTYLENAMETEMPLATEROLEMSGENFONTSTYLENAMEBYROLETEXT4">
    <w:name w:val="MSG_EN_FONT_STYLE_NAME_TEMPLATE_ROLE MSG_EN_FONT_STYLE_NAME_BY_ROLE_TEXT4"/>
    <w:uiPriority w:val="99"/>
    <w:rPr>
      <w:rFonts w:ascii="Arial" w:hAnsi="Arial"/>
      <w:color w:val="4E4F4F"/>
      <w:sz w:val="23"/>
      <w:u w:val="none"/>
    </w:rPr>
  </w:style>
  <w:style w:type="character" w:customStyle="1" w:styleId="MSGENFONTSTYLENAMETEMPLATEROLENUMBERMSGENFONTSTYLENAMEBYROLETEXT2020">
    <w:name w:val="MSG_EN_FONT_STYLE_NAME_TEMPLATE_ROLE_NUMBER MSG_EN_FONT_STYLE_NAME_BY_ROLE_TEXT 202"/>
    <w:uiPriority w:val="99"/>
    <w:rPr>
      <w:rFonts w:ascii="Arial" w:hAnsi="Arial"/>
      <w:b/>
      <w:color w:val="4E4F4F"/>
      <w:sz w:val="17"/>
      <w:u w:val="none"/>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1"/>
    <w:uiPriority w:val="99"/>
    <w:locked/>
    <w:rPr>
      <w:rFonts w:ascii="Arial" w:hAnsi="Arial"/>
      <w:w w:val="30"/>
      <w:sz w:val="50"/>
      <w:u w:val="none"/>
    </w:rPr>
  </w:style>
  <w:style w:type="character" w:customStyle="1" w:styleId="MSGENFONTSTYLENAMETEMPLATEROLELEVELMSGENFONTSTYLENAMEBYROLEHEADING20">
    <w:name w:val="MSG_EN_FONT_STYLE_NAME_TEMPLATE_ROLE_LEVEL MSG_EN_FONT_STYLE_NAME_BY_ROLE_HEADING 2"/>
    <w:uiPriority w:val="99"/>
    <w:rPr>
      <w:rFonts w:ascii="Arial" w:hAnsi="Arial"/>
      <w:color w:val="D0D0D0"/>
      <w:w w:val="30"/>
      <w:sz w:val="50"/>
      <w:u w:val="none"/>
    </w:rPr>
  </w:style>
  <w:style w:type="character" w:customStyle="1" w:styleId="MSGENFONTSTYLENAMETEMPLATEROLEMSGENFONTSTYLENAMEBYROLERUNNINGTITLEMSGENFONTSTYLEMODIFERNAMEArial4">
    <w:name w:val="MSG_EN_FONT_STYLE_NAME_TEMPLATE_ROLE MSG_EN_FONT_STYLE_NAME_BY_ROLE_RUNNING_TITLE + MSG_EN_FONT_STYLE_MODIFER_NAME Arial4"/>
    <w:aliases w:val="MSG_EN_FONT_STYLE_MODIFER_SIZE 13,MSG_EN_FONT_STYLE_MODIFER_BOLD1,MSG_EN_FONT_STYLE_MODIFER_SPACING 11"/>
    <w:uiPriority w:val="99"/>
    <w:rPr>
      <w:rFonts w:ascii="Arial" w:hAnsi="Arial"/>
      <w:b/>
      <w:color w:val="4E4F4F"/>
      <w:spacing w:val="30"/>
      <w:sz w:val="26"/>
      <w:u w:val="none"/>
    </w:rPr>
  </w:style>
  <w:style w:type="character" w:customStyle="1" w:styleId="MSGENFONTSTYLENAMETEMPLATEROLEMSGENFONTSTYLENAMEBYROLERUNNINGTITLEMSGENFONTSTYLEMODIFERNAMEArial3">
    <w:name w:val="MSG_EN_FONT_STYLE_NAME_TEMPLATE_ROLE MSG_EN_FONT_STYLE_NAME_BY_ROLE_RUNNING_TITLE + MSG_EN_FONT_STYLE_MODIFER_NAME Arial3"/>
    <w:aliases w:val="MSG_EN_FONT_STYLE_MODIFER_SIZE 161,MSG_EN_FONT_STYLE_MODIFER_SPACING 22,MSG_EN_FONT_STYLE_MODIFER_SCALING 752"/>
    <w:uiPriority w:val="99"/>
    <w:rPr>
      <w:rFonts w:ascii="Arial" w:hAnsi="Arial"/>
      <w:color w:val="4E4F4F"/>
      <w:spacing w:val="50"/>
      <w:w w:val="75"/>
      <w:sz w:val="32"/>
      <w:u w:val="none"/>
    </w:rPr>
  </w:style>
  <w:style w:type="character" w:customStyle="1" w:styleId="MSGENFONTSTYLENAMETEMPLATEROLENUMBERMSGENFONTSTYLENAMEBYROLETEXT25">
    <w:name w:val="MSG_EN_FONT_STYLE_NAME_TEMPLATE_ROLE_NUMBER MSG_EN_FONT_STYLE_NAME_BY_ROLE_TEXT 25_"/>
    <w:link w:val="MSGENFONTSTYLENAMETEMPLATEROLENUMBERMSGENFONTSTYLENAMEBYROLETEXT251"/>
    <w:uiPriority w:val="99"/>
    <w:locked/>
    <w:rPr>
      <w:i/>
      <w:w w:val="150"/>
      <w:sz w:val="66"/>
      <w:u w:val="none"/>
    </w:rPr>
  </w:style>
  <w:style w:type="character" w:customStyle="1" w:styleId="MSGENFONTSTYLENAMETEMPLATEROLENUMBERMSGENFONTSTYLENAMEBYROLETEXT250">
    <w:name w:val="MSG_EN_FONT_STYLE_NAME_TEMPLATE_ROLE_NUMBER MSG_EN_FONT_STYLE_NAME_BY_ROLE_TEXT 25"/>
    <w:uiPriority w:val="99"/>
    <w:rPr>
      <w:i/>
      <w:color w:val="4E4F4F"/>
      <w:w w:val="150"/>
      <w:sz w:val="66"/>
      <w:u w:val="none"/>
    </w:rPr>
  </w:style>
  <w:style w:type="character" w:customStyle="1" w:styleId="MSGENFONTSTYLENAMETEMPLATEROLENUMBERMSGENFONTSTYLENAMEBYROLETEXT5MSGENFONTSTYLEMODIFERSPACING12">
    <w:name w:val="MSG_EN_FONT_STYLE_NAME_TEMPLATE_ROLE_NUMBER MSG_EN_FONT_STYLE_NAME_BY_ROLE_TEXT 5 + MSG_EN_FONT_STYLE_MODIFER_SPACING 12"/>
    <w:uiPriority w:val="99"/>
    <w:rPr>
      <w:rFonts w:ascii="Arial" w:hAnsi="Arial"/>
      <w:b/>
      <w:color w:val="4E4F4F"/>
      <w:spacing w:val="30"/>
      <w:sz w:val="23"/>
      <w:u w:val="none"/>
    </w:rPr>
  </w:style>
  <w:style w:type="character" w:customStyle="1" w:styleId="MSGENFONTSTYLENAMETEMPLATEROLENUMBERMSGENFONTSTYLENAMEBYROLETEXT7MSGENFONTSTYLEMODIFERSIZE51">
    <w:name w:val="MSG_EN_FONT_STYLE_NAME_TEMPLATE_ROLE_NUMBER MSG_EN_FONT_STYLE_NAME_BY_ROLE_TEXT 7 + MSG_EN_FONT_STYLE_MODIFER_SIZE 51"/>
    <w:aliases w:val="MSG_EN_FONT_STYLE_MODIFER_NOT_BOLD1,MSG_EN_FONT_STYLE_MODIFER_NOT_SMALL_CAPS2"/>
    <w:uiPriority w:val="99"/>
    <w:rPr>
      <w:rFonts w:ascii="Arial" w:hAnsi="Arial"/>
      <w:color w:val="4E4F4F"/>
      <w:sz w:val="10"/>
      <w:u w:val="none"/>
    </w:rPr>
  </w:style>
  <w:style w:type="character" w:customStyle="1" w:styleId="MSGENFONTSTYLENAMETEMPLATEROLENUMBERMSGENFONTSTYLENAMEBYROLETEXT72">
    <w:name w:val="MSG_EN_FONT_STYLE_NAME_TEMPLATE_ROLE_NUMBER MSG_EN_FONT_STYLE_NAME_BY_ROLE_TEXT 72"/>
    <w:uiPriority w:val="99"/>
    <w:rPr>
      <w:rFonts w:ascii="Arial" w:hAnsi="Arial"/>
      <w:b/>
      <w:smallCaps/>
      <w:color w:val="4E4F4F"/>
      <w:sz w:val="11"/>
      <w:u w:val="none"/>
    </w:rPr>
  </w:style>
  <w:style w:type="character" w:customStyle="1" w:styleId="MSGENFONTSTYLENAMETEMPLATEROLENUMBERMSGENFONTSTYLENAMEBYROLETEXT7MSGENFONTSTYLEMODIFERNOTBOLD2">
    <w:name w:val="MSG_EN_FONT_STYLE_NAME_TEMPLATE_ROLE_NUMBER MSG_EN_FONT_STYLE_NAME_BY_ROLE_TEXT 7 + MSG_EN_FONT_STYLE_MODIFER_NOT_BOLD2"/>
    <w:aliases w:val="MSG_EN_FONT_STYLE_MODIFER_NOT_SMALL_CAPS1,MSG_EN_FONT_STYLE_MODIFER_SPACING 01"/>
    <w:uiPriority w:val="99"/>
    <w:rPr>
      <w:rFonts w:ascii="Arial" w:hAnsi="Arial"/>
      <w:color w:val="4E4F4F"/>
      <w:spacing w:val="-10"/>
      <w:sz w:val="11"/>
      <w:u w:val="none"/>
    </w:rPr>
  </w:style>
  <w:style w:type="character" w:customStyle="1" w:styleId="MSGENFONTSTYLENAMETEMPLATEROLENUMBERMSGENFONTSTYLENAMEBYROLETEXT7MSGENFONTSTYLEMODIFERNOTBOLD1">
    <w:name w:val="MSG_EN_FONT_STYLE_NAME_TEMPLATE_ROLE_NUMBER MSG_EN_FONT_STYLE_NAME_BY_ROLE_TEXT 7 + MSG_EN_FONT_STYLE_MODIFER_NOT_BOLD1"/>
    <w:aliases w:val="MSG_EN_FONT_STYLE_MODIFER_ITALIC2,MSG_EN_FONT_STYLE_MODIFER_SCALING 751"/>
    <w:uiPriority w:val="99"/>
    <w:rPr>
      <w:rFonts w:ascii="Arial" w:hAnsi="Arial"/>
      <w:i/>
      <w:smallCaps/>
      <w:color w:val="4E4F4F"/>
      <w:w w:val="75"/>
      <w:sz w:val="11"/>
      <w:u w:val="none"/>
    </w:rPr>
  </w:style>
  <w:style w:type="character" w:customStyle="1" w:styleId="MSGENFONTSTYLENAMETEMPLATEROLEMSGENFONTSTYLENAMEBYROLETEXT3">
    <w:name w:val="MSG_EN_FONT_STYLE_NAME_TEMPLATE_ROLE MSG_EN_FONT_STYLE_NAME_BY_ROLE_TEXT3"/>
    <w:uiPriority w:val="99"/>
    <w:rPr>
      <w:rFonts w:ascii="Arial" w:hAnsi="Arial"/>
      <w:color w:val="4E4F4F"/>
      <w:sz w:val="23"/>
      <w:u w:val="none"/>
    </w:rPr>
  </w:style>
  <w:style w:type="character" w:customStyle="1" w:styleId="MSGENFONTSTYLENAMETEMPLATEROLENUMBERMSGENFONTSTYLENAMEBYROLETEXT52">
    <w:name w:val="MSG_EN_FONT_STYLE_NAME_TEMPLATE_ROLE_NUMBER MSG_EN_FONT_STYLE_NAME_BY_ROLE_TEXT 52"/>
    <w:uiPriority w:val="99"/>
    <w:rPr>
      <w:rFonts w:ascii="Arial" w:hAnsi="Arial"/>
      <w:b/>
      <w:color w:val="4E4F4F"/>
      <w:sz w:val="23"/>
      <w:u w:val="none"/>
    </w:rPr>
  </w:style>
  <w:style w:type="character" w:customStyle="1" w:styleId="MSGENFONTSTYLENAMETEMPLATEROLENUMBERMSGENFONTSTYLENAMEBYROLETEXT5MSGENFONTSTYLEMODIFERSPACING11">
    <w:name w:val="MSG_EN_FONT_STYLE_NAME_TEMPLATE_ROLE_NUMBER MSG_EN_FONT_STYLE_NAME_BY_ROLE_TEXT 5 + MSG_EN_FONT_STYLE_MODIFER_SPACING 11"/>
    <w:uiPriority w:val="99"/>
    <w:rPr>
      <w:rFonts w:ascii="Arial" w:hAnsi="Arial"/>
      <w:b/>
      <w:color w:val="555B5A"/>
      <w:spacing w:val="30"/>
      <w:sz w:val="23"/>
      <w:u w:val="none"/>
    </w:rPr>
  </w:style>
  <w:style w:type="character" w:customStyle="1" w:styleId="MSGENFONTSTYLENAMETEMPLATEROLEMSGENFONTSTYLENAMEBYROLERUNNINGTITLEMSGENFONTSTYLEMODIFERNAMEArial2">
    <w:name w:val="MSG_EN_FONT_STYLE_NAME_TEMPLATE_ROLE MSG_EN_FONT_STYLE_NAME_BY_ROLE_RUNNING_TITLE + MSG_EN_FONT_STYLE_MODIFER_NAME Arial2"/>
    <w:aliases w:val="MSG_EN_FONT_STYLE_MODIFER_SIZE 151,MSG_EN_FONT_STYLE_MODIFER_SPACING 21,MSG_EN_FONT_STYLE_MODIFER_SCALING 801"/>
    <w:uiPriority w:val="99"/>
    <w:rPr>
      <w:rFonts w:ascii="Arial" w:hAnsi="Arial"/>
      <w:color w:val="6D6D6C"/>
      <w:spacing w:val="50"/>
      <w:w w:val="80"/>
      <w:sz w:val="30"/>
      <w:u w:val="none"/>
    </w:rPr>
  </w:style>
  <w:style w:type="character" w:customStyle="1" w:styleId="MSGENFONTSTYLENAMETEMPLATEROLEMSGENFONTSTYLENAMEBYROLERUNNINGTITLEMSGENFONTSTYLEMODIFERNAMEArial1">
    <w:name w:val="MSG_EN_FONT_STYLE_NAME_TEMPLATE_ROLE MSG_EN_FONT_STYLE_NAME_BY_ROLE_RUNNING_TITLE + MSG_EN_FONT_STYLE_MODIFER_NAME Arial1"/>
    <w:aliases w:val="MSG_EN_FONT_STYLE_MODIFER_SIZE 111"/>
    <w:uiPriority w:val="99"/>
    <w:rPr>
      <w:rFonts w:ascii="Arial" w:hAnsi="Arial"/>
      <w:color w:val="4E4F4F"/>
      <w:sz w:val="22"/>
      <w:u w:val="none"/>
    </w:rPr>
  </w:style>
  <w:style w:type="character" w:customStyle="1" w:styleId="MSGENFONTSTYLENAMETEMPLATEROLENUMBERMSGENFONTSTYLENAMEBYROLETEXT152">
    <w:name w:val="MSG_EN_FONT_STYLE_NAME_TEMPLATE_ROLE_NUMBER MSG_EN_FONT_STYLE_NAME_BY_ROLE_TEXT 152"/>
    <w:uiPriority w:val="99"/>
    <w:rPr>
      <w:rFonts w:ascii="Arial" w:hAnsi="Arial"/>
      <w:color w:val="555B5A"/>
      <w:sz w:val="10"/>
      <w:u w:val="none"/>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1"/>
    <w:uiPriority w:val="99"/>
    <w:locked/>
    <w:rPr>
      <w:rFonts w:ascii="Arial" w:hAnsi="Arial"/>
      <w:b/>
      <w:sz w:val="13"/>
      <w:u w:val="none"/>
    </w:rPr>
  </w:style>
  <w:style w:type="character" w:customStyle="1" w:styleId="MSGENFONTSTYLENAMETEMPLATEROLEMSGENFONTSTYLENAMEBYROLETABLECAPTION0">
    <w:name w:val="MSG_EN_FONT_STYLE_NAME_TEMPLATE_ROLE MSG_EN_FONT_STYLE_NAME_BY_ROLE_TABLE_CAPTION"/>
    <w:uiPriority w:val="99"/>
    <w:rPr>
      <w:rFonts w:ascii="Arial" w:hAnsi="Arial"/>
      <w:b/>
      <w:color w:val="4E4F4F"/>
      <w:sz w:val="13"/>
      <w:u w:val="single"/>
    </w:rPr>
  </w:style>
  <w:style w:type="character" w:customStyle="1" w:styleId="MSGENFONTSTYLENAMETEMPLATEROLEMSGENFONTSTYLENAMEBYROLETABLECAPTIONMSGENFONTSTYLEMODIFERNOTBOLD">
    <w:name w:val="MSG_EN_FONT_STYLE_NAME_TEMPLATE_ROLE MSG_EN_FONT_STYLE_NAME_BY_ROLE_TABLE_CAPTION + MSG_EN_FONT_STYLE_MODIFER_NOT_BOLD"/>
    <w:aliases w:val="MSG_EN_FONT_STYLE_MODIFER_ITALIC1"/>
    <w:uiPriority w:val="99"/>
    <w:rPr>
      <w:rFonts w:ascii="Arial" w:hAnsi="Arial"/>
      <w:i/>
      <w:color w:val="4E4F4F"/>
      <w:sz w:val="13"/>
      <w:u w:val="single"/>
    </w:rPr>
  </w:style>
  <w:style w:type="character" w:customStyle="1" w:styleId="MSGENFONTSTYLENAMETEMPLATEROLENUMBERMSGENFONTSTYLENAMEBYROLETEXT132">
    <w:name w:val="MSG_EN_FONT_STYLE_NAME_TEMPLATE_ROLE_NUMBER MSG_EN_FONT_STYLE_NAME_BY_ROLE_TEXT 132"/>
    <w:uiPriority w:val="99"/>
    <w:rPr>
      <w:rFonts w:ascii="Arial" w:hAnsi="Arial"/>
      <w:b/>
      <w:color w:val="4E4F4F"/>
      <w:sz w:val="13"/>
      <w:u w:val="none"/>
    </w:rPr>
  </w:style>
  <w:style w:type="character" w:customStyle="1" w:styleId="MSGENFONTSTYLENAMETEMPLATEROLENUMBERMSGENFONTSTYLENAMEBYROLETEXT26">
    <w:name w:val="MSG_EN_FONT_STYLE_NAME_TEMPLATE_ROLE_NUMBER MSG_EN_FONT_STYLE_NAME_BY_ROLE_TEXT 26_"/>
    <w:link w:val="MSGENFONTSTYLENAMETEMPLATEROLENUMBERMSGENFONTSTYLENAMEBYROLETEXT261"/>
    <w:uiPriority w:val="99"/>
    <w:locked/>
    <w:rPr>
      <w:rFonts w:ascii="Arial" w:hAnsi="Arial"/>
      <w:b/>
      <w:sz w:val="12"/>
      <w:u w:val="none"/>
    </w:rPr>
  </w:style>
  <w:style w:type="character" w:customStyle="1" w:styleId="MSGENFONTSTYLENAMETEMPLATEROLENUMBERMSGENFONTSTYLENAMEBYROLETEXT260">
    <w:name w:val="MSG_EN_FONT_STYLE_NAME_TEMPLATE_ROLE_NUMBER MSG_EN_FONT_STYLE_NAME_BY_ROLE_TEXT 26"/>
    <w:uiPriority w:val="99"/>
    <w:rPr>
      <w:rFonts w:ascii="Arial" w:hAnsi="Arial"/>
      <w:b/>
      <w:color w:val="4E4F4F"/>
      <w:sz w:val="12"/>
      <w:u w:val="none"/>
    </w:rPr>
  </w:style>
  <w:style w:type="character" w:customStyle="1" w:styleId="MSGENFONTSTYLENAMETEMPLATEROLENUMBERMSGENFONTSTYLENAMEBYROLETEXT27">
    <w:name w:val="MSG_EN_FONT_STYLE_NAME_TEMPLATE_ROLE_NUMBER MSG_EN_FONT_STYLE_NAME_BY_ROLE_TEXT 27_"/>
    <w:link w:val="MSGENFONTSTYLENAMETEMPLATEROLENUMBERMSGENFONTSTYLENAMEBYROLETEXT271"/>
    <w:uiPriority w:val="99"/>
    <w:locked/>
    <w:rPr>
      <w:rFonts w:ascii="Arial" w:hAnsi="Arial"/>
      <w:sz w:val="8"/>
      <w:u w:val="none"/>
    </w:rPr>
  </w:style>
  <w:style w:type="character" w:customStyle="1" w:styleId="MSGENFONTSTYLENAMETEMPLATEROLENUMBERMSGENFONTSTYLENAMEBYROLETEXT270">
    <w:name w:val="MSG_EN_FONT_STYLE_NAME_TEMPLATE_ROLE_NUMBER MSG_EN_FONT_STYLE_NAME_BY_ROLE_TEXT 27"/>
    <w:uiPriority w:val="99"/>
    <w:rPr>
      <w:rFonts w:ascii="Arial" w:hAnsi="Arial"/>
      <w:color w:val="4E4F4F"/>
      <w:sz w:val="8"/>
      <w:u w:val="none"/>
    </w:rPr>
  </w:style>
  <w:style w:type="character" w:customStyle="1" w:styleId="MSGENFONTSTYLENAMETEMPLATEROLENUMBERMSGENFONTSTYLENAMEBYROLETEXT28">
    <w:name w:val="MSG_EN_FONT_STYLE_NAME_TEMPLATE_ROLE_NUMBER MSG_EN_FONT_STYLE_NAME_BY_ROLE_TEXT 28_"/>
    <w:link w:val="MSGENFONTSTYLENAMETEMPLATEROLENUMBERMSGENFONTSTYLENAMEBYROLETEXT281"/>
    <w:uiPriority w:val="99"/>
    <w:locked/>
    <w:rPr>
      <w:rFonts w:ascii="Arial" w:hAnsi="Arial"/>
      <w:b/>
      <w:sz w:val="19"/>
      <w:u w:val="none"/>
    </w:rPr>
  </w:style>
  <w:style w:type="character" w:customStyle="1" w:styleId="MSGENFONTSTYLENAMETEMPLATEROLENUMBERMSGENFONTSTYLENAMEBYROLETEXT280">
    <w:name w:val="MSG_EN_FONT_STYLE_NAME_TEMPLATE_ROLE_NUMBER MSG_EN_FONT_STYLE_NAME_BY_ROLE_TEXT 28"/>
    <w:uiPriority w:val="99"/>
    <w:rPr>
      <w:rFonts w:ascii="Arial" w:hAnsi="Arial"/>
      <w:b/>
      <w:color w:val="4E4F4F"/>
      <w:sz w:val="19"/>
      <w:u w:val="none"/>
    </w:rPr>
  </w:style>
  <w:style w:type="character" w:customStyle="1" w:styleId="MSGENFONTSTYLENAMETEMPLATEROLENUMBERMSGENFONTSTYLENAMEBYROLETEXT29">
    <w:name w:val="MSG_EN_FONT_STYLE_NAME_TEMPLATE_ROLE_NUMBER MSG_EN_FONT_STYLE_NAME_BY_ROLE_TEXT 29_"/>
    <w:link w:val="MSGENFONTSTYLENAMETEMPLATEROLENUMBERMSGENFONTSTYLENAMEBYROLETEXT291"/>
    <w:uiPriority w:val="99"/>
    <w:locked/>
    <w:rPr>
      <w:rFonts w:ascii="Arial" w:hAnsi="Arial"/>
      <w:b/>
      <w:sz w:val="18"/>
      <w:u w:val="none"/>
    </w:rPr>
  </w:style>
  <w:style w:type="character" w:customStyle="1" w:styleId="MSGENFONTSTYLENAMETEMPLATEROLENUMBERMSGENFONTSTYLENAMEBYROLETEXT290">
    <w:name w:val="MSG_EN_FONT_STYLE_NAME_TEMPLATE_ROLE_NUMBER MSG_EN_FONT_STYLE_NAME_BY_ROLE_TEXT 29"/>
    <w:uiPriority w:val="99"/>
    <w:rPr>
      <w:rFonts w:ascii="Arial" w:hAnsi="Arial"/>
      <w:b/>
      <w:color w:val="4E4F4F"/>
      <w:sz w:val="18"/>
      <w:u w:val="none"/>
    </w:rPr>
  </w:style>
  <w:style w:type="character" w:customStyle="1" w:styleId="MSGENFONTSTYLENAMETEMPLATEROLENUMBERMSGENFONTSTYLENAMEBYROLETEXT32">
    <w:name w:val="MSG_EN_FONT_STYLE_NAME_TEMPLATE_ROLE_NUMBER MSG_EN_FONT_STYLE_NAME_BY_ROLE_TEXT 32_"/>
    <w:link w:val="MSGENFONTSTYLENAMETEMPLATEROLENUMBERMSGENFONTSTYLENAMEBYROLETEXT321"/>
    <w:uiPriority w:val="99"/>
    <w:locked/>
    <w:rPr>
      <w:rFonts w:ascii="Arial" w:hAnsi="Arial"/>
      <w:b/>
      <w:sz w:val="20"/>
      <w:u w:val="none"/>
    </w:rPr>
  </w:style>
  <w:style w:type="character" w:customStyle="1" w:styleId="MSGENFONTSTYLENAMETEMPLATEROLENUMBERMSGENFONTSTYLENAMEBYROLETEXT320">
    <w:name w:val="MSG_EN_FONT_STYLE_NAME_TEMPLATE_ROLE_NUMBER MSG_EN_FONT_STYLE_NAME_BY_ROLE_TEXT 32"/>
    <w:uiPriority w:val="99"/>
    <w:rPr>
      <w:rFonts w:ascii="Arial" w:hAnsi="Arial"/>
      <w:b/>
      <w:color w:val="4E4F4F"/>
      <w:sz w:val="20"/>
      <w:u w:val="none"/>
    </w:rPr>
  </w:style>
  <w:style w:type="character" w:customStyle="1" w:styleId="MSGENFONTSTYLENAMETEMPLATEROLENUMBERMSGENFONTSTYLENAMEBYROLETEXT33">
    <w:name w:val="MSG_EN_FONT_STYLE_NAME_TEMPLATE_ROLE_NUMBER MSG_EN_FONT_STYLE_NAME_BY_ROLE_TEXT 33_"/>
    <w:link w:val="MSGENFONTSTYLENAMETEMPLATEROLENUMBERMSGENFONTSTYLENAMEBYROLETEXT331"/>
    <w:uiPriority w:val="99"/>
    <w:locked/>
    <w:rPr>
      <w:rFonts w:ascii="Arial" w:hAnsi="Arial"/>
      <w:b/>
      <w:sz w:val="22"/>
      <w:u w:val="none"/>
    </w:rPr>
  </w:style>
  <w:style w:type="character" w:customStyle="1" w:styleId="MSGENFONTSTYLENAMETEMPLATEROLENUMBERMSGENFONTSTYLENAMEBYROLETEXT330">
    <w:name w:val="MSG_EN_FONT_STYLE_NAME_TEMPLATE_ROLE_NUMBER MSG_EN_FONT_STYLE_NAME_BY_ROLE_TEXT 33"/>
    <w:uiPriority w:val="99"/>
    <w:rPr>
      <w:rFonts w:ascii="Arial" w:hAnsi="Arial"/>
      <w:b/>
      <w:color w:val="4E4F4F"/>
      <w:sz w:val="22"/>
      <w:u w:val="none"/>
    </w:rPr>
  </w:style>
  <w:style w:type="character" w:customStyle="1" w:styleId="MSGENFONTSTYLENAMETEMPLATEROLENUMBERMSGENFONTSTYLENAMEBYROLETEXT31">
    <w:name w:val="MSG_EN_FONT_STYLE_NAME_TEMPLATE_ROLE_NUMBER MSG_EN_FONT_STYLE_NAME_BY_ROLE_TEXT 31_"/>
    <w:link w:val="MSGENFONTSTYLENAMETEMPLATEROLENUMBERMSGENFONTSTYLENAMEBYROLETEXT311"/>
    <w:uiPriority w:val="99"/>
    <w:locked/>
    <w:rPr>
      <w:rFonts w:ascii="Arial" w:hAnsi="Arial"/>
      <w:sz w:val="8"/>
      <w:u w:val="none"/>
    </w:rPr>
  </w:style>
  <w:style w:type="character" w:customStyle="1" w:styleId="MSGENFONTSTYLENAMETEMPLATEROLENUMBERMSGENFONTSTYLENAMEBYROLETEXT310">
    <w:name w:val="MSG_EN_FONT_STYLE_NAME_TEMPLATE_ROLE_NUMBER MSG_EN_FONT_STYLE_NAME_BY_ROLE_TEXT 31"/>
    <w:uiPriority w:val="99"/>
    <w:rPr>
      <w:rFonts w:ascii="Arial" w:hAnsi="Arial"/>
      <w:color w:val="4E4F4F"/>
      <w:sz w:val="8"/>
      <w:u w:val="none"/>
    </w:rPr>
  </w:style>
  <w:style w:type="character" w:customStyle="1" w:styleId="MSGENFONTSTYLENAMETEMPLATEROLEMSGENFONTSTYLENAMEBYROLETEXT2">
    <w:name w:val="MSG_EN_FONT_STYLE_NAME_TEMPLATE_ROLE MSG_EN_FONT_STYLE_NAME_BY_ROLE_TEXT2"/>
    <w:uiPriority w:val="99"/>
    <w:rPr>
      <w:rFonts w:ascii="Arial" w:hAnsi="Arial"/>
      <w:color w:val="4E4F4F"/>
      <w:sz w:val="23"/>
      <w:u w:val="none"/>
    </w:rPr>
  </w:style>
  <w:style w:type="character" w:customStyle="1" w:styleId="MSGENFONTSTYLENAMETEMPLATEROLELEVELMSGENFONTSTYLENAMEBYROLEHEADING102">
    <w:name w:val="MSG_EN_FONT_STYLE_NAME_TEMPLATE_ROLE_LEVEL MSG_EN_FONT_STYLE_NAME_BY_ROLE_HEADING 102"/>
    <w:uiPriority w:val="99"/>
    <w:rPr>
      <w:rFonts w:ascii="Arial" w:hAnsi="Arial"/>
      <w:b/>
      <w:color w:val="4E4F4F"/>
      <w:sz w:val="23"/>
      <w:u w:val="none"/>
    </w:rPr>
  </w:style>
  <w:style w:type="paragraph" w:customStyle="1" w:styleId="MSGENFONTSTYLENAMETEMPLATEROLELEVELNUMBERMSGENFONTSTYLENAMEBYROLEHEADING1021">
    <w:name w:val="MSG_EN_FONT_STYLE_NAME_TEMPLATE_ROLE_LEVEL_NUMBER MSG_EN_FONT_STYLE_NAME_BY_ROLE_HEADING 10 21"/>
    <w:basedOn w:val="Normal"/>
    <w:link w:val="MSGENFONTSTYLENAMETEMPLATEROLELEVELNUMBERMSGENFONTSTYLENAMEBYROLEHEADING102"/>
    <w:uiPriority w:val="99"/>
    <w:pPr>
      <w:shd w:val="clear" w:color="auto" w:fill="FFFFFF"/>
      <w:spacing w:before="420" w:after="540" w:line="240" w:lineRule="atLeast"/>
      <w:jc w:val="both"/>
    </w:pPr>
    <w:rPr>
      <w:rFonts w:ascii="Arial" w:hAnsi="Arial" w:cs="Arial"/>
      <w:color w:val="auto"/>
      <w:sz w:val="23"/>
      <w:szCs w:val="23"/>
    </w:rPr>
  </w:style>
  <w:style w:type="paragraph" w:customStyle="1" w:styleId="MSGENFONTSTYLENAMETEMPLATEROLEMSGENFONTSTYLENAMEBYROLEFOOTNOTE1">
    <w:name w:val="MSG_EN_FONT_STYLE_NAME_TEMPLATE_ROLE MSG_EN_FONT_STYLE_NAME_BY_ROLE_FOOTNOTE1"/>
    <w:basedOn w:val="Normal"/>
    <w:link w:val="MSGENFONTSTYLENAMETEMPLATEROLEMSGENFONTSTYLENAMEBYROLEFOOTNOTE"/>
    <w:uiPriority w:val="99"/>
    <w:pPr>
      <w:shd w:val="clear" w:color="auto" w:fill="FFFFFF"/>
      <w:spacing w:line="240" w:lineRule="atLeast"/>
    </w:pPr>
    <w:rPr>
      <w:rFonts w:ascii="Arial" w:hAnsi="Arial" w:cs="Arial"/>
      <w:color w:val="auto"/>
      <w:sz w:val="23"/>
      <w:szCs w:val="23"/>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pPr>
      <w:shd w:val="clear" w:color="auto" w:fill="FFFFFF"/>
      <w:spacing w:line="240" w:lineRule="atLeast"/>
      <w:jc w:val="right"/>
      <w:outlineLvl w:val="2"/>
    </w:pPr>
    <w:rPr>
      <w:rFonts w:ascii="Arial" w:hAnsi="Arial" w:cs="Arial"/>
      <w:i/>
      <w:iCs/>
      <w:color w:val="auto"/>
      <w:spacing w:val="-90"/>
      <w:sz w:val="88"/>
      <w:szCs w:val="88"/>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pPr>
      <w:shd w:val="clear" w:color="auto" w:fill="FFFFFF"/>
    </w:pPr>
    <w:rPr>
      <w:color w:val="auto"/>
      <w:sz w:val="20"/>
      <w:szCs w:val="20"/>
    </w:rPr>
  </w:style>
  <w:style w:type="paragraph" w:customStyle="1" w:styleId="MSGENFONTSTYLENAMETEMPLATEROLENUMBERMSGENFONTSTYLENAMEBYROLETEXT210">
    <w:name w:val="MSG_EN_FONT_STYLE_NAME_TEMPLATE_ROLE_NUMBER MSG_EN_FONT_STYLE_NAME_BY_ROLE_TEXT 210"/>
    <w:basedOn w:val="Normal"/>
    <w:link w:val="MSGENFONTSTYLENAMETEMPLATEROLENUMBERMSGENFONTSTYLENAMEBYROLETEXT2"/>
    <w:uiPriority w:val="99"/>
    <w:pPr>
      <w:shd w:val="clear" w:color="auto" w:fill="FFFFFF"/>
      <w:spacing w:line="240" w:lineRule="atLeast"/>
      <w:jc w:val="right"/>
    </w:pPr>
    <w:rPr>
      <w:rFonts w:ascii="Arial" w:hAnsi="Arial" w:cs="Arial"/>
      <w:b/>
      <w:bCs/>
      <w:smallCaps/>
      <w:color w:val="auto"/>
      <w:spacing w:val="60"/>
      <w:sz w:val="44"/>
      <w:szCs w:val="44"/>
    </w:rPr>
  </w:style>
  <w:style w:type="paragraph" w:customStyle="1" w:styleId="MSGENFONTSTYLENAMETEMPLATEROLENUMBERMSGENFONTSTYLENAMEBYROLETEXT34">
    <w:name w:val="MSG_EN_FONT_STYLE_NAME_TEMPLATE_ROLE_NUMBER MSG_EN_FONT_STYLE_NAME_BY_ROLE_TEXT 34"/>
    <w:basedOn w:val="Normal"/>
    <w:link w:val="MSGENFONTSTYLENAMETEMPLATEROLENUMBERMSGENFONTSTYLENAMEBYROLETEXT3"/>
    <w:uiPriority w:val="99"/>
    <w:pPr>
      <w:shd w:val="clear" w:color="auto" w:fill="FFFFFF"/>
      <w:spacing w:after="360" w:line="240" w:lineRule="atLeast"/>
      <w:jc w:val="right"/>
    </w:pPr>
    <w:rPr>
      <w:rFonts w:ascii="Arial" w:hAnsi="Arial" w:cs="Arial"/>
      <w:b/>
      <w:bCs/>
      <w:color w:val="auto"/>
      <w:sz w:val="14"/>
      <w:szCs w:val="14"/>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pPr>
      <w:shd w:val="clear" w:color="auto" w:fill="FFFFFF"/>
      <w:spacing w:before="360" w:line="240" w:lineRule="atLeast"/>
      <w:jc w:val="right"/>
    </w:pPr>
    <w:rPr>
      <w:rFonts w:ascii="Arial" w:hAnsi="Arial" w:cs="Arial"/>
      <w:b/>
      <w:bCs/>
      <w:i/>
      <w:iCs/>
      <w:color w:val="auto"/>
      <w:sz w:val="23"/>
      <w:szCs w:val="23"/>
    </w:rPr>
  </w:style>
  <w:style w:type="paragraph" w:customStyle="1" w:styleId="MSGENFONTSTYLENAMETEMPLATEROLELEVELMSGENFONTSTYLENAMEBYROLEHEADING51">
    <w:name w:val="MSG_EN_FONT_STYLE_NAME_TEMPLATE_ROLE_LEVEL MSG_EN_FONT_STYLE_NAME_BY_ROLE_HEADING 51"/>
    <w:basedOn w:val="Normal"/>
    <w:link w:val="MSGENFONTSTYLENAMETEMPLATEROLELEVELMSGENFONTSTYLENAMEBYROLEHEADING5"/>
    <w:uiPriority w:val="99"/>
    <w:pPr>
      <w:shd w:val="clear" w:color="auto" w:fill="FFFFFF"/>
      <w:spacing w:after="1260" w:line="796" w:lineRule="exact"/>
      <w:jc w:val="right"/>
      <w:outlineLvl w:val="4"/>
    </w:pPr>
    <w:rPr>
      <w:rFonts w:ascii="Arial" w:hAnsi="Arial" w:cs="Arial"/>
      <w:b/>
      <w:bCs/>
      <w:color w:val="auto"/>
      <w:sz w:val="68"/>
      <w:szCs w:val="68"/>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pPr>
      <w:shd w:val="clear" w:color="auto" w:fill="FFFFFF"/>
      <w:spacing w:line="515" w:lineRule="exact"/>
      <w:ind w:hanging="720"/>
      <w:jc w:val="both"/>
    </w:pPr>
    <w:rPr>
      <w:rFonts w:ascii="Arial" w:hAnsi="Arial" w:cs="Arial"/>
      <w:b/>
      <w:bCs/>
      <w:color w:val="auto"/>
      <w:sz w:val="23"/>
      <w:szCs w:val="23"/>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pPr>
      <w:shd w:val="clear" w:color="auto" w:fill="FFFFFF"/>
      <w:spacing w:after="480" w:line="240" w:lineRule="atLeast"/>
      <w:jc w:val="both"/>
    </w:pPr>
    <w:rPr>
      <w:rFonts w:ascii="Arial" w:hAnsi="Arial" w:cs="Arial"/>
      <w:color w:val="auto"/>
      <w:w w:val="150"/>
      <w:sz w:val="8"/>
      <w:szCs w:val="8"/>
    </w:rPr>
  </w:style>
  <w:style w:type="paragraph" w:customStyle="1" w:styleId="MSGENFONTSTYLENAMETEMPLATEROLELEVELMSGENFONTSTYLENAMEBYROLEHEADING91">
    <w:name w:val="MSG_EN_FONT_STYLE_NAME_TEMPLATE_ROLE_LEVEL MSG_EN_FONT_STYLE_NAME_BY_ROLE_HEADING 91"/>
    <w:basedOn w:val="Normal"/>
    <w:link w:val="MSGENFONTSTYLENAMETEMPLATEROLELEVELMSGENFONTSTYLENAMEBYROLEHEADING9"/>
    <w:uiPriority w:val="99"/>
    <w:pPr>
      <w:shd w:val="clear" w:color="auto" w:fill="FFFFFF"/>
      <w:spacing w:before="480" w:after="660" w:line="240" w:lineRule="atLeast"/>
      <w:jc w:val="center"/>
      <w:outlineLvl w:val="8"/>
    </w:pPr>
    <w:rPr>
      <w:rFonts w:ascii="Arial" w:hAnsi="Arial" w:cs="Arial"/>
      <w:color w:val="auto"/>
      <w:sz w:val="30"/>
      <w:szCs w:val="30"/>
    </w:rPr>
  </w:style>
  <w:style w:type="paragraph" w:styleId="TOC9">
    <w:name w:val="toc 9"/>
    <w:basedOn w:val="Normal"/>
    <w:next w:val="Normal"/>
    <w:link w:val="TOC9Char"/>
    <w:uiPriority w:val="99"/>
    <w:pPr>
      <w:shd w:val="clear" w:color="auto" w:fill="FFFFFF"/>
      <w:spacing w:line="785" w:lineRule="exact"/>
      <w:ind w:hanging="720"/>
      <w:jc w:val="both"/>
    </w:pPr>
    <w:rPr>
      <w:rFonts w:ascii="Arial" w:hAnsi="Arial" w:cs="Arial"/>
      <w:b/>
      <w:bCs/>
      <w:color w:val="auto"/>
      <w:sz w:val="23"/>
      <w:szCs w:val="23"/>
    </w:rPr>
  </w:style>
  <w:style w:type="paragraph" w:customStyle="1" w:styleId="MSGENFONTSTYLENAMETEMPLATEROLELEVELMSGENFONTSTYLENAMEBYROLEHEADING61">
    <w:name w:val="MSG_EN_FONT_STYLE_NAME_TEMPLATE_ROLE_LEVEL MSG_EN_FONT_STYLE_NAME_BY_ROLE_HEADING 61"/>
    <w:basedOn w:val="Normal"/>
    <w:link w:val="MSGENFONTSTYLENAMETEMPLATEROLELEVELMSGENFONTSTYLENAMEBYROLEHEADING6"/>
    <w:uiPriority w:val="99"/>
    <w:pPr>
      <w:shd w:val="clear" w:color="auto" w:fill="FFFFFF"/>
      <w:spacing w:line="240" w:lineRule="atLeast"/>
      <w:jc w:val="right"/>
      <w:outlineLvl w:val="5"/>
    </w:pPr>
    <w:rPr>
      <w:rFonts w:ascii="Arial" w:hAnsi="Arial" w:cs="Arial"/>
      <w:b/>
      <w:bCs/>
      <w:color w:val="auto"/>
      <w:spacing w:val="-60"/>
      <w:sz w:val="72"/>
      <w:szCs w:val="72"/>
    </w:rPr>
  </w:style>
  <w:style w:type="paragraph" w:customStyle="1" w:styleId="MSGENFONTSTYLENAMETEMPLATEROLENUMBERMSGENFONTSTYLENAMEBYROLETEXT71">
    <w:name w:val="MSG_EN_FONT_STYLE_NAME_TEMPLATE_ROLE_NUMBER MSG_EN_FONT_STYLE_NAME_BY_ROLE_TEXT 71"/>
    <w:basedOn w:val="Normal"/>
    <w:link w:val="MSGENFONTSTYLENAMETEMPLATEROLENUMBERMSGENFONTSTYLENAMEBYROLETEXT7"/>
    <w:uiPriority w:val="99"/>
    <w:pPr>
      <w:shd w:val="clear" w:color="auto" w:fill="FFFFFF"/>
      <w:spacing w:after="480" w:line="240" w:lineRule="atLeast"/>
      <w:jc w:val="right"/>
    </w:pPr>
    <w:rPr>
      <w:rFonts w:ascii="Arial" w:hAnsi="Arial" w:cs="Arial"/>
      <w:b/>
      <w:bCs/>
      <w:smallCaps/>
      <w:color w:val="auto"/>
      <w:sz w:val="11"/>
      <w:szCs w:val="11"/>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pPr>
      <w:shd w:val="clear" w:color="auto" w:fill="FFFFFF"/>
      <w:spacing w:before="600" w:after="360" w:line="394" w:lineRule="exact"/>
      <w:ind w:hanging="740"/>
      <w:jc w:val="both"/>
    </w:pPr>
    <w:rPr>
      <w:rFonts w:ascii="Arial" w:hAnsi="Arial" w:cs="Arial"/>
      <w:color w:val="auto"/>
      <w:sz w:val="23"/>
      <w:szCs w:val="23"/>
    </w:rPr>
  </w:style>
  <w:style w:type="paragraph" w:customStyle="1" w:styleId="MSGENFONTSTYLENAMETEMPLATEROLELEVELMSGENFONTSTYLENAMEBYROLEHEADING41">
    <w:name w:val="MSG_EN_FONT_STYLE_NAME_TEMPLATE_ROLE_LEVEL MSG_EN_FONT_STYLE_NAME_BY_ROLE_HEADING 41"/>
    <w:basedOn w:val="Normal"/>
    <w:link w:val="MSGENFONTSTYLENAMETEMPLATEROLELEVELMSGENFONTSTYLENAMEBYROLEHEADING4"/>
    <w:uiPriority w:val="99"/>
    <w:pPr>
      <w:shd w:val="clear" w:color="auto" w:fill="FFFFFF"/>
      <w:spacing w:line="240" w:lineRule="atLeast"/>
      <w:jc w:val="right"/>
      <w:outlineLvl w:val="3"/>
    </w:pPr>
    <w:rPr>
      <w:rFonts w:ascii="Arial" w:hAnsi="Arial" w:cs="Arial"/>
      <w:b/>
      <w:bCs/>
      <w:color w:val="auto"/>
      <w:spacing w:val="-60"/>
      <w:sz w:val="72"/>
      <w:szCs w:val="72"/>
    </w:rPr>
  </w:style>
  <w:style w:type="paragraph" w:customStyle="1" w:styleId="MSGENFONTSTYLENAMETEMPLATEROLEMSGENFONTSTYLENAMEBYROLEPICTURECAPTION1">
    <w:name w:val="MSG_EN_FONT_STYLE_NAME_TEMPLATE_ROLE MSG_EN_FONT_STYLE_NAME_BY_ROLE_PICTURE_CAPTION1"/>
    <w:basedOn w:val="Normal"/>
    <w:link w:val="MSGENFONTSTYLENAMETEMPLATEROLEMSGENFONTSTYLENAMEBYROLEPICTURECAPTION"/>
    <w:uiPriority w:val="99"/>
    <w:pPr>
      <w:shd w:val="clear" w:color="auto" w:fill="FFFFFF"/>
      <w:spacing w:line="173" w:lineRule="exact"/>
      <w:ind w:hanging="160"/>
      <w:jc w:val="center"/>
    </w:pPr>
    <w:rPr>
      <w:rFonts w:ascii="Arial" w:hAnsi="Arial" w:cs="Arial"/>
      <w:b/>
      <w:bCs/>
      <w:color w:val="auto"/>
      <w:sz w:val="13"/>
      <w:szCs w:val="13"/>
    </w:rPr>
  </w:style>
  <w:style w:type="paragraph" w:customStyle="1" w:styleId="MSGENFONTSTYLENAMETEMPLATEROLENUMBERMSGENFONTSTYLENAMEBYROLETEXT91">
    <w:name w:val="MSG_EN_FONT_STYLE_NAME_TEMPLATE_ROLE_NUMBER MSG_EN_FONT_STYLE_NAME_BY_ROLE_TEXT 91"/>
    <w:basedOn w:val="Normal"/>
    <w:link w:val="MSGENFONTSTYLENAMETEMPLATEROLENUMBERMSGENFONTSTYLENAMEBYROLETEXT9"/>
    <w:uiPriority w:val="99"/>
    <w:pPr>
      <w:shd w:val="clear" w:color="auto" w:fill="FFFFFF"/>
      <w:spacing w:line="240" w:lineRule="atLeast"/>
      <w:jc w:val="right"/>
    </w:pPr>
    <w:rPr>
      <w:color w:val="auto"/>
      <w:spacing w:val="-30"/>
      <w:sz w:val="72"/>
      <w:szCs w:val="72"/>
    </w:rPr>
  </w:style>
  <w:style w:type="paragraph" w:customStyle="1" w:styleId="MSGENFONTSTYLENAMETEMPLATEROLENUMBERMSGENFONTSTYLENAMEBYROLETEXT81">
    <w:name w:val="MSG_EN_FONT_STYLE_NAME_TEMPLATE_ROLE_NUMBER MSG_EN_FONT_STYLE_NAME_BY_ROLE_TEXT 81"/>
    <w:basedOn w:val="Normal"/>
    <w:link w:val="MSGENFONTSTYLENAMETEMPLATEROLENUMBERMSGENFONTSTYLENAMEBYROLETEXT8"/>
    <w:uiPriority w:val="99"/>
    <w:pPr>
      <w:shd w:val="clear" w:color="auto" w:fill="FFFFFF"/>
      <w:spacing w:line="240" w:lineRule="atLeast"/>
    </w:pPr>
    <w:rPr>
      <w:rFonts w:ascii="Arial" w:hAnsi="Arial" w:cs="Arial"/>
      <w:b/>
      <w:bCs/>
      <w:color w:val="auto"/>
      <w:sz w:val="21"/>
      <w:szCs w:val="21"/>
    </w:rPr>
  </w:style>
  <w:style w:type="paragraph" w:customStyle="1" w:styleId="MSGENFONTSTYLENAMETEMPLATEROLELEVELNUMBERMSGENFONTSTYLENAMEBYROLEHEADING721">
    <w:name w:val="MSG_EN_FONT_STYLE_NAME_TEMPLATE_ROLE_LEVEL_NUMBER MSG_EN_FONT_STYLE_NAME_BY_ROLE_HEADING 7 21"/>
    <w:basedOn w:val="Normal"/>
    <w:link w:val="MSGENFONTSTYLENAMETEMPLATEROLELEVELNUMBERMSGENFONTSTYLENAMEBYROLEHEADING72"/>
    <w:uiPriority w:val="99"/>
    <w:pPr>
      <w:shd w:val="clear" w:color="auto" w:fill="FFFFFF"/>
      <w:spacing w:line="240" w:lineRule="atLeast"/>
      <w:jc w:val="right"/>
      <w:outlineLvl w:val="6"/>
    </w:pPr>
    <w:rPr>
      <w:rFonts w:ascii="Arial" w:hAnsi="Arial" w:cs="Arial"/>
      <w:b/>
      <w:bCs/>
      <w:i/>
      <w:iCs/>
      <w:color w:val="auto"/>
      <w:spacing w:val="-50"/>
      <w:sz w:val="52"/>
      <w:szCs w:val="52"/>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uiPriority w:val="99"/>
    <w:pPr>
      <w:shd w:val="clear" w:color="auto" w:fill="FFFFFF"/>
      <w:spacing w:after="420" w:line="240" w:lineRule="atLeast"/>
      <w:jc w:val="right"/>
    </w:pPr>
    <w:rPr>
      <w:rFonts w:ascii="Arial" w:hAnsi="Arial" w:cs="Arial"/>
      <w:color w:val="auto"/>
      <w:sz w:val="9"/>
      <w:szCs w:val="9"/>
    </w:rPr>
  </w:style>
  <w:style w:type="paragraph" w:customStyle="1" w:styleId="MSGENFONTSTYLENAMETEMPLATEROLELEVELMSGENFONTSTYLENAMEBYROLEHEADING101">
    <w:name w:val="MSG_EN_FONT_STYLE_NAME_TEMPLATE_ROLE_LEVEL MSG_EN_FONT_STYLE_NAME_BY_ROLE_HEADING 101"/>
    <w:basedOn w:val="Normal"/>
    <w:link w:val="MSGENFONTSTYLENAMETEMPLATEROLELEVELMSGENFONTSTYLENAMEBYROLEHEADING10"/>
    <w:uiPriority w:val="99"/>
    <w:pPr>
      <w:shd w:val="clear" w:color="auto" w:fill="FFFFFF"/>
      <w:spacing w:before="780" w:after="540" w:line="240" w:lineRule="atLeast"/>
      <w:ind w:hanging="720"/>
      <w:jc w:val="both"/>
    </w:pPr>
    <w:rPr>
      <w:rFonts w:ascii="Arial" w:hAnsi="Arial" w:cs="Arial"/>
      <w:b/>
      <w:bCs/>
      <w:color w:val="auto"/>
      <w:sz w:val="23"/>
      <w:szCs w:val="23"/>
    </w:rPr>
  </w:style>
  <w:style w:type="paragraph" w:customStyle="1" w:styleId="MSGENFONTSTYLENAMETEMPLATEROLENUMBERMSGENFONTSTYLENAMEBYROLETEXT111">
    <w:name w:val="MSG_EN_FONT_STYLE_NAME_TEMPLATE_ROLE_NUMBER MSG_EN_FONT_STYLE_NAME_BY_ROLE_TEXT 111"/>
    <w:basedOn w:val="Normal"/>
    <w:link w:val="MSGENFONTSTYLENAMETEMPLATEROLENUMBERMSGENFONTSTYLENAMEBYROLETEXT11"/>
    <w:uiPriority w:val="99"/>
    <w:pPr>
      <w:shd w:val="clear" w:color="auto" w:fill="FFFFFF"/>
      <w:spacing w:after="480" w:line="240" w:lineRule="atLeast"/>
      <w:jc w:val="right"/>
    </w:pPr>
    <w:rPr>
      <w:rFonts w:ascii="Arial" w:hAnsi="Arial" w:cs="Arial"/>
      <w:color w:val="auto"/>
      <w:sz w:val="9"/>
      <w:szCs w:val="9"/>
    </w:rPr>
  </w:style>
  <w:style w:type="paragraph" w:customStyle="1" w:styleId="MSGENFONTSTYLENAMETEMPLATEROLENUMBERMSGENFONTSTYLENAMEBYROLETEXT121">
    <w:name w:val="MSG_EN_FONT_STYLE_NAME_TEMPLATE_ROLE_NUMBER MSG_EN_FONT_STYLE_NAME_BY_ROLE_TEXT 121"/>
    <w:basedOn w:val="Normal"/>
    <w:link w:val="MSGENFONTSTYLENAMETEMPLATEROLENUMBERMSGENFONTSTYLENAMEBYROLETEXT12"/>
    <w:uiPriority w:val="99"/>
    <w:pPr>
      <w:shd w:val="clear" w:color="auto" w:fill="FFFFFF"/>
      <w:spacing w:before="300" w:line="240" w:lineRule="atLeast"/>
    </w:pPr>
    <w:rPr>
      <w:rFonts w:ascii="Arial" w:hAnsi="Arial" w:cs="Arial"/>
      <w:color w:val="auto"/>
      <w:w w:val="200"/>
      <w:sz w:val="36"/>
      <w:szCs w:val="36"/>
    </w:rPr>
  </w:style>
  <w:style w:type="paragraph" w:customStyle="1" w:styleId="MSGENFONTSTYLENAMETEMPLATEROLENUMBERMSGENFONTSTYLENAMEBYROLETEXT131">
    <w:name w:val="MSG_EN_FONT_STYLE_NAME_TEMPLATE_ROLE_NUMBER MSG_EN_FONT_STYLE_NAME_BY_ROLE_TEXT 131"/>
    <w:basedOn w:val="Normal"/>
    <w:link w:val="MSGENFONTSTYLENAMETEMPLATEROLENUMBERMSGENFONTSTYLENAMEBYROLETEXT13"/>
    <w:uiPriority w:val="99"/>
    <w:pPr>
      <w:shd w:val="clear" w:color="auto" w:fill="FFFFFF"/>
      <w:spacing w:after="480" w:line="158" w:lineRule="exact"/>
      <w:jc w:val="right"/>
    </w:pPr>
    <w:rPr>
      <w:rFonts w:ascii="Arial" w:hAnsi="Arial" w:cs="Arial"/>
      <w:b/>
      <w:bCs/>
      <w:color w:val="auto"/>
      <w:sz w:val="13"/>
      <w:szCs w:val="13"/>
    </w:rPr>
  </w:style>
  <w:style w:type="paragraph" w:customStyle="1" w:styleId="MSGENFONTSTYLENAMETEMPLATEROLENUMBERMSGENFONTSTYLENAMEBYROLETEXT141">
    <w:name w:val="MSG_EN_FONT_STYLE_NAME_TEMPLATE_ROLE_NUMBER MSG_EN_FONT_STYLE_NAME_BY_ROLE_TEXT 141"/>
    <w:basedOn w:val="Normal"/>
    <w:link w:val="MSGENFONTSTYLENAMETEMPLATEROLENUMBERMSGENFONTSTYLENAMEBYROLETEXT14"/>
    <w:uiPriority w:val="99"/>
    <w:pPr>
      <w:shd w:val="clear" w:color="auto" w:fill="FFFFFF"/>
      <w:spacing w:before="480" w:line="240" w:lineRule="atLeast"/>
      <w:jc w:val="right"/>
    </w:pPr>
    <w:rPr>
      <w:rFonts w:ascii="Arial" w:hAnsi="Arial" w:cs="Arial"/>
      <w:color w:val="auto"/>
      <w:spacing w:val="-20"/>
      <w:sz w:val="19"/>
      <w:szCs w:val="19"/>
    </w:rPr>
  </w:style>
  <w:style w:type="paragraph" w:customStyle="1" w:styleId="MSGENFONTSTYLENAMETEMPLATEROLELEVELMSGENFONTSTYLENAMEBYROLEHEADING81">
    <w:name w:val="MSG_EN_FONT_STYLE_NAME_TEMPLATE_ROLE_LEVEL MSG_EN_FONT_STYLE_NAME_BY_ROLE_HEADING 81"/>
    <w:basedOn w:val="Normal"/>
    <w:link w:val="MSGENFONTSTYLENAMETEMPLATEROLELEVELMSGENFONTSTYLENAMEBYROLEHEADING8"/>
    <w:uiPriority w:val="99"/>
    <w:pPr>
      <w:shd w:val="clear" w:color="auto" w:fill="FFFFFF"/>
      <w:spacing w:before="480" w:line="154" w:lineRule="exact"/>
      <w:jc w:val="both"/>
      <w:outlineLvl w:val="7"/>
    </w:pPr>
    <w:rPr>
      <w:rFonts w:ascii="Arial" w:hAnsi="Arial" w:cs="Arial"/>
      <w:color w:val="auto"/>
      <w:sz w:val="20"/>
      <w:szCs w:val="20"/>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pPr>
      <w:shd w:val="clear" w:color="auto" w:fill="FFFFFF"/>
      <w:spacing w:line="240" w:lineRule="atLeast"/>
      <w:jc w:val="right"/>
      <w:outlineLvl w:val="0"/>
    </w:pPr>
    <w:rPr>
      <w:rFonts w:ascii="Arial" w:hAnsi="Arial" w:cs="Arial"/>
      <w:color w:val="auto"/>
      <w:sz w:val="92"/>
      <w:szCs w:val="92"/>
    </w:rPr>
  </w:style>
  <w:style w:type="paragraph" w:customStyle="1" w:styleId="MSGENFONTSTYLENAMETEMPLATEROLENUMBERMSGENFONTSTYLENAMEBYROLETEXT151">
    <w:name w:val="MSG_EN_FONT_STYLE_NAME_TEMPLATE_ROLE_NUMBER MSG_EN_FONT_STYLE_NAME_BY_ROLE_TEXT 151"/>
    <w:basedOn w:val="Normal"/>
    <w:link w:val="MSGENFONTSTYLENAMETEMPLATEROLENUMBERMSGENFONTSTYLENAMEBYROLETEXT15"/>
    <w:uiPriority w:val="99"/>
    <w:pPr>
      <w:shd w:val="clear" w:color="auto" w:fill="FFFFFF"/>
      <w:spacing w:after="480" w:line="240" w:lineRule="atLeast"/>
      <w:jc w:val="right"/>
    </w:pPr>
    <w:rPr>
      <w:rFonts w:ascii="Arial" w:hAnsi="Arial" w:cs="Arial"/>
      <w:color w:val="auto"/>
      <w:sz w:val="10"/>
      <w:szCs w:val="10"/>
    </w:rPr>
  </w:style>
  <w:style w:type="paragraph" w:customStyle="1" w:styleId="MSGENFONTSTYLENAMETEMPLATEROLELEVELMSGENFONTSTYLENAMEBYROLEHEADING71">
    <w:name w:val="MSG_EN_FONT_STYLE_NAME_TEMPLATE_ROLE_LEVEL MSG_EN_FONT_STYLE_NAME_BY_ROLE_HEADING 71"/>
    <w:basedOn w:val="Normal"/>
    <w:link w:val="MSGENFONTSTYLENAMETEMPLATEROLELEVELMSGENFONTSTYLENAMEBYROLEHEADING7"/>
    <w:uiPriority w:val="99"/>
    <w:pPr>
      <w:shd w:val="clear" w:color="auto" w:fill="FFFFFF"/>
      <w:spacing w:after="60" w:line="240" w:lineRule="atLeast"/>
      <w:jc w:val="right"/>
      <w:outlineLvl w:val="6"/>
    </w:pPr>
    <w:rPr>
      <w:rFonts w:ascii="Arial" w:hAnsi="Arial" w:cs="Arial"/>
      <w:b/>
      <w:bCs/>
      <w:color w:val="auto"/>
      <w:spacing w:val="-30"/>
      <w:sz w:val="44"/>
      <w:szCs w:val="44"/>
    </w:rPr>
  </w:style>
  <w:style w:type="paragraph" w:customStyle="1" w:styleId="MSGENFONTSTYLENAMETEMPLATEROLENUMBERMSGENFONTSTYLENAMEBYROLETEXT161">
    <w:name w:val="MSG_EN_FONT_STYLE_NAME_TEMPLATE_ROLE_NUMBER MSG_EN_FONT_STYLE_NAME_BY_ROLE_TEXT 161"/>
    <w:basedOn w:val="Normal"/>
    <w:link w:val="MSGENFONTSTYLENAMETEMPLATEROLENUMBERMSGENFONTSTYLENAMEBYROLETEXT16"/>
    <w:uiPriority w:val="99"/>
    <w:pPr>
      <w:shd w:val="clear" w:color="auto" w:fill="FFFFFF"/>
      <w:spacing w:line="240" w:lineRule="atLeast"/>
      <w:jc w:val="right"/>
    </w:pPr>
    <w:rPr>
      <w:rFonts w:ascii="Arial" w:hAnsi="Arial" w:cs="Arial"/>
      <w:b/>
      <w:bCs/>
      <w:color w:val="auto"/>
      <w:spacing w:val="-60"/>
      <w:sz w:val="72"/>
      <w:szCs w:val="72"/>
    </w:rPr>
  </w:style>
  <w:style w:type="paragraph" w:customStyle="1" w:styleId="MSGENFONTSTYLENAMETEMPLATEROLENUMBERMSGENFONTSTYLENAMEBYROLETEXT171">
    <w:name w:val="MSG_EN_FONT_STYLE_NAME_TEMPLATE_ROLE_NUMBER MSG_EN_FONT_STYLE_NAME_BY_ROLE_TEXT 171"/>
    <w:basedOn w:val="Normal"/>
    <w:link w:val="MSGENFONTSTYLENAMETEMPLATEROLENUMBERMSGENFONTSTYLENAMEBYROLETEXT17"/>
    <w:uiPriority w:val="99"/>
    <w:pPr>
      <w:shd w:val="clear" w:color="auto" w:fill="FFFFFF"/>
      <w:spacing w:after="420" w:line="240" w:lineRule="atLeast"/>
      <w:jc w:val="both"/>
    </w:pPr>
    <w:rPr>
      <w:rFonts w:ascii="Arial" w:hAnsi="Arial" w:cs="Arial"/>
      <w:i/>
      <w:iCs/>
      <w:color w:val="auto"/>
      <w:sz w:val="10"/>
      <w:szCs w:val="10"/>
    </w:rPr>
  </w:style>
  <w:style w:type="paragraph" w:customStyle="1" w:styleId="MSGENFONTSTYLENAMETEMPLATEROLENUMBERMSGENFONTSTYLENAMEBYROLETEXT181">
    <w:name w:val="MSG_EN_FONT_STYLE_NAME_TEMPLATE_ROLE_NUMBER MSG_EN_FONT_STYLE_NAME_BY_ROLE_TEXT 181"/>
    <w:basedOn w:val="Normal"/>
    <w:link w:val="MSGENFONTSTYLENAMETEMPLATEROLENUMBERMSGENFONTSTYLENAMEBYROLETEXT18"/>
    <w:uiPriority w:val="99"/>
    <w:pPr>
      <w:shd w:val="clear" w:color="auto" w:fill="FFFFFF"/>
      <w:spacing w:after="120" w:line="240" w:lineRule="atLeast"/>
      <w:jc w:val="right"/>
    </w:pPr>
    <w:rPr>
      <w:rFonts w:ascii="Arial" w:hAnsi="Arial" w:cs="Arial"/>
      <w:b/>
      <w:bCs/>
      <w:color w:val="auto"/>
      <w:spacing w:val="-20"/>
      <w:sz w:val="60"/>
      <w:szCs w:val="60"/>
    </w:rPr>
  </w:style>
  <w:style w:type="paragraph" w:customStyle="1" w:styleId="MSGENFONTSTYLENAMETEMPLATEROLELEVELNUMBERMSGENFONTSTYLENAMEBYROLEHEADING621">
    <w:name w:val="MSG_EN_FONT_STYLE_NAME_TEMPLATE_ROLE_LEVEL_NUMBER MSG_EN_FONT_STYLE_NAME_BY_ROLE_HEADING 6 21"/>
    <w:basedOn w:val="Normal"/>
    <w:link w:val="MSGENFONTSTYLENAMETEMPLATEROLELEVELNUMBERMSGENFONTSTYLENAMEBYROLEHEADING62"/>
    <w:uiPriority w:val="99"/>
    <w:pPr>
      <w:shd w:val="clear" w:color="auto" w:fill="FFFFFF"/>
      <w:spacing w:line="240" w:lineRule="atLeast"/>
      <w:jc w:val="right"/>
      <w:outlineLvl w:val="5"/>
    </w:pPr>
    <w:rPr>
      <w:color w:val="auto"/>
      <w:spacing w:val="-30"/>
      <w:sz w:val="72"/>
      <w:szCs w:val="72"/>
    </w:rPr>
  </w:style>
  <w:style w:type="paragraph" w:customStyle="1" w:styleId="MSGENFONTSTYLENAMETEMPLATEROLENUMBERMSGENFONTSTYLENAMEBYROLETABLECAPTION21">
    <w:name w:val="MSG_EN_FONT_STYLE_NAME_TEMPLATE_ROLE_NUMBER MSG_EN_FONT_STYLE_NAME_BY_ROLE_TABLE_CAPTION 21"/>
    <w:basedOn w:val="Normal"/>
    <w:link w:val="MSGENFONTSTYLENAMETEMPLATEROLENUMBERMSGENFONTSTYLENAMEBYROLETABLECAPTION2"/>
    <w:uiPriority w:val="99"/>
    <w:pPr>
      <w:shd w:val="clear" w:color="auto" w:fill="FFFFFF"/>
      <w:spacing w:line="240" w:lineRule="atLeast"/>
    </w:pPr>
    <w:rPr>
      <w:rFonts w:ascii="Arial" w:hAnsi="Arial" w:cs="Arial"/>
      <w:color w:val="auto"/>
      <w:sz w:val="23"/>
      <w:szCs w:val="23"/>
    </w:rPr>
  </w:style>
  <w:style w:type="paragraph" w:customStyle="1" w:styleId="MSGENFONTSTYLENAMETEMPLATEROLENUMBERMSGENFONTSTYLENAMEBYROLETEXT191">
    <w:name w:val="MSG_EN_FONT_STYLE_NAME_TEMPLATE_ROLE_NUMBER MSG_EN_FONT_STYLE_NAME_BY_ROLE_TEXT 191"/>
    <w:basedOn w:val="Normal"/>
    <w:link w:val="MSGENFONTSTYLENAMETEMPLATEROLENUMBERMSGENFONTSTYLENAMEBYROLETEXT19"/>
    <w:uiPriority w:val="99"/>
    <w:pPr>
      <w:shd w:val="clear" w:color="auto" w:fill="FFFFFF"/>
      <w:spacing w:line="240" w:lineRule="atLeast"/>
      <w:jc w:val="center"/>
    </w:pPr>
    <w:rPr>
      <w:rFonts w:ascii="Arial" w:hAnsi="Arial" w:cs="Arial"/>
      <w:b/>
      <w:bCs/>
      <w:color w:val="auto"/>
      <w:sz w:val="20"/>
      <w:szCs w:val="20"/>
    </w:rPr>
  </w:style>
  <w:style w:type="paragraph" w:customStyle="1" w:styleId="MSGENFONTSTYLENAMETEMPLATEROLENUMBERMSGENFONTSTYLENAMEBYROLETEXT221">
    <w:name w:val="MSG_EN_FONT_STYLE_NAME_TEMPLATE_ROLE_NUMBER MSG_EN_FONT_STYLE_NAME_BY_ROLE_TEXT 221"/>
    <w:basedOn w:val="Normal"/>
    <w:link w:val="MSGENFONTSTYLENAMETEMPLATEROLENUMBERMSGENFONTSTYLENAMEBYROLETEXT22"/>
    <w:uiPriority w:val="99"/>
    <w:pPr>
      <w:shd w:val="clear" w:color="auto" w:fill="FFFFFF"/>
      <w:spacing w:line="240" w:lineRule="atLeast"/>
      <w:jc w:val="right"/>
    </w:pPr>
    <w:rPr>
      <w:color w:val="auto"/>
      <w:spacing w:val="-40"/>
      <w:sz w:val="72"/>
      <w:szCs w:val="72"/>
    </w:rPr>
  </w:style>
  <w:style w:type="paragraph" w:customStyle="1" w:styleId="MSGENFONTSTYLENAMETEMPLATEROLENUMBERMSGENFONTSTYLENAMEBYROLETEXT231">
    <w:name w:val="MSG_EN_FONT_STYLE_NAME_TEMPLATE_ROLE_NUMBER MSG_EN_FONT_STYLE_NAME_BY_ROLE_TEXT 231"/>
    <w:basedOn w:val="Normal"/>
    <w:link w:val="MSGENFONTSTYLENAMETEMPLATEROLENUMBERMSGENFONTSTYLENAMEBYROLETEXT23"/>
    <w:uiPriority w:val="99"/>
    <w:pPr>
      <w:shd w:val="clear" w:color="auto" w:fill="FFFFFF"/>
      <w:spacing w:after="480" w:line="240" w:lineRule="atLeast"/>
      <w:jc w:val="right"/>
    </w:pPr>
    <w:rPr>
      <w:rFonts w:ascii="Arial" w:hAnsi="Arial" w:cs="Arial"/>
      <w:b/>
      <w:bCs/>
      <w:color w:val="auto"/>
      <w:sz w:val="9"/>
      <w:szCs w:val="9"/>
    </w:rPr>
  </w:style>
  <w:style w:type="paragraph" w:customStyle="1" w:styleId="MSGENFONTSTYLENAMETEMPLATEROLENUMBERMSGENFONTSTYLENAMEBYROLETEXT201">
    <w:name w:val="MSG_EN_FONT_STYLE_NAME_TEMPLATE_ROLE_NUMBER MSG_EN_FONT_STYLE_NAME_BY_ROLE_TEXT 201"/>
    <w:basedOn w:val="Normal"/>
    <w:link w:val="MSGENFONTSTYLENAMETEMPLATEROLENUMBERMSGENFONTSTYLENAMEBYROLETEXT200"/>
    <w:uiPriority w:val="99"/>
    <w:pPr>
      <w:shd w:val="clear" w:color="auto" w:fill="FFFFFF"/>
      <w:spacing w:line="240" w:lineRule="atLeast"/>
    </w:pPr>
    <w:rPr>
      <w:rFonts w:ascii="Arial" w:hAnsi="Arial" w:cs="Arial"/>
      <w:b/>
      <w:bCs/>
      <w:color w:val="auto"/>
      <w:sz w:val="17"/>
      <w:szCs w:val="17"/>
    </w:rPr>
  </w:style>
  <w:style w:type="paragraph" w:customStyle="1" w:styleId="MSGENFONTSTYLENAMETEMPLATEROLENUMBERMSGENFONTSTYLENAMEBYROLETEXT211">
    <w:name w:val="MSG_EN_FONT_STYLE_NAME_TEMPLATE_ROLE_NUMBER MSG_EN_FONT_STYLE_NAME_BY_ROLE_TEXT 211"/>
    <w:basedOn w:val="Normal"/>
    <w:link w:val="MSGENFONTSTYLENAMETEMPLATEROLENUMBERMSGENFONTSTYLENAMEBYROLETEXT21"/>
    <w:uiPriority w:val="99"/>
    <w:pPr>
      <w:shd w:val="clear" w:color="auto" w:fill="FFFFFF"/>
      <w:spacing w:line="240" w:lineRule="atLeast"/>
    </w:pPr>
    <w:rPr>
      <w:rFonts w:ascii="Arial" w:hAnsi="Arial" w:cs="Arial"/>
      <w:b/>
      <w:bCs/>
      <w:color w:val="auto"/>
      <w:sz w:val="14"/>
      <w:szCs w:val="14"/>
    </w:rPr>
  </w:style>
  <w:style w:type="paragraph" w:customStyle="1" w:styleId="MSGENFONTSTYLENAMETEMPLATEROLENUMBERMSGENFONTSTYLENAMEBYROLETEXT241">
    <w:name w:val="MSG_EN_FONT_STYLE_NAME_TEMPLATE_ROLE_NUMBER MSG_EN_FONT_STYLE_NAME_BY_ROLE_TEXT 241"/>
    <w:basedOn w:val="Normal"/>
    <w:link w:val="MSGENFONTSTYLENAMETEMPLATEROLENUMBERMSGENFONTSTYLENAMEBYROLETEXT24"/>
    <w:uiPriority w:val="99"/>
    <w:pPr>
      <w:shd w:val="clear" w:color="auto" w:fill="FFFFFF"/>
      <w:spacing w:after="600" w:line="240" w:lineRule="atLeast"/>
    </w:pPr>
    <w:rPr>
      <w:rFonts w:ascii="Arial" w:hAnsi="Arial" w:cs="Arial"/>
      <w:b/>
      <w:bCs/>
      <w:color w:val="auto"/>
      <w:w w:val="75"/>
    </w:rPr>
  </w:style>
  <w:style w:type="paragraph" w:customStyle="1" w:styleId="MSGENFONTSTYLENAMETEMPLATEROLELEVELNUMBERMSGENFONTSTYLENAMEBYROLEHEADING821">
    <w:name w:val="MSG_EN_FONT_STYLE_NAME_TEMPLATE_ROLE_LEVEL_NUMBER MSG_EN_FONT_STYLE_NAME_BY_ROLE_HEADING 8 21"/>
    <w:basedOn w:val="Normal"/>
    <w:link w:val="MSGENFONTSTYLENAMETEMPLATEROLELEVELNUMBERMSGENFONTSTYLENAMEBYROLEHEADING82"/>
    <w:uiPriority w:val="99"/>
    <w:pPr>
      <w:shd w:val="clear" w:color="auto" w:fill="FFFFFF"/>
      <w:spacing w:line="240" w:lineRule="atLeast"/>
      <w:jc w:val="right"/>
      <w:outlineLvl w:val="7"/>
    </w:pPr>
    <w:rPr>
      <w:rFonts w:ascii="Arial" w:hAnsi="Arial" w:cs="Arial"/>
      <w:color w:val="auto"/>
      <w:spacing w:val="-40"/>
      <w:w w:val="200"/>
      <w:sz w:val="44"/>
      <w:szCs w:val="44"/>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pPr>
      <w:shd w:val="clear" w:color="auto" w:fill="FFFFFF"/>
      <w:spacing w:after="900" w:line="240" w:lineRule="atLeast"/>
      <w:jc w:val="both"/>
      <w:outlineLvl w:val="1"/>
    </w:pPr>
    <w:rPr>
      <w:rFonts w:ascii="Arial" w:hAnsi="Arial" w:cs="Arial"/>
      <w:color w:val="auto"/>
      <w:w w:val="30"/>
      <w:sz w:val="50"/>
      <w:szCs w:val="50"/>
    </w:rPr>
  </w:style>
  <w:style w:type="paragraph" w:customStyle="1" w:styleId="MSGENFONTSTYLENAMETEMPLATEROLENUMBERMSGENFONTSTYLENAMEBYROLETEXT251">
    <w:name w:val="MSG_EN_FONT_STYLE_NAME_TEMPLATE_ROLE_NUMBER MSG_EN_FONT_STYLE_NAME_BY_ROLE_TEXT 251"/>
    <w:basedOn w:val="Normal"/>
    <w:link w:val="MSGENFONTSTYLENAMETEMPLATEROLENUMBERMSGENFONTSTYLENAMEBYROLETEXT25"/>
    <w:uiPriority w:val="99"/>
    <w:pPr>
      <w:shd w:val="clear" w:color="auto" w:fill="FFFFFF"/>
      <w:spacing w:before="900" w:line="240" w:lineRule="atLeast"/>
      <w:jc w:val="right"/>
    </w:pPr>
    <w:rPr>
      <w:i/>
      <w:iCs/>
      <w:color w:val="auto"/>
      <w:w w:val="150"/>
      <w:sz w:val="66"/>
      <w:szCs w:val="66"/>
    </w:rPr>
  </w:style>
  <w:style w:type="paragraph" w:customStyle="1" w:styleId="MSGENFONTSTYLENAMETEMPLATEROLEMSGENFONTSTYLENAMEBYROLETABLECAPTION1">
    <w:name w:val="MSG_EN_FONT_STYLE_NAME_TEMPLATE_ROLE MSG_EN_FONT_STYLE_NAME_BY_ROLE_TABLE_CAPTION1"/>
    <w:basedOn w:val="Normal"/>
    <w:link w:val="MSGENFONTSTYLENAMETEMPLATEROLEMSGENFONTSTYLENAMEBYROLETABLECAPTION"/>
    <w:uiPriority w:val="99"/>
    <w:pPr>
      <w:shd w:val="clear" w:color="auto" w:fill="FFFFFF"/>
      <w:spacing w:line="240" w:lineRule="atLeast"/>
    </w:pPr>
    <w:rPr>
      <w:rFonts w:ascii="Arial" w:hAnsi="Arial" w:cs="Arial"/>
      <w:b/>
      <w:bCs/>
      <w:color w:val="auto"/>
      <w:sz w:val="13"/>
      <w:szCs w:val="13"/>
    </w:rPr>
  </w:style>
  <w:style w:type="paragraph" w:customStyle="1" w:styleId="MSGENFONTSTYLENAMETEMPLATEROLENUMBERMSGENFONTSTYLENAMEBYROLETEXT261">
    <w:name w:val="MSG_EN_FONT_STYLE_NAME_TEMPLATE_ROLE_NUMBER MSG_EN_FONT_STYLE_NAME_BY_ROLE_TEXT 261"/>
    <w:basedOn w:val="Normal"/>
    <w:link w:val="MSGENFONTSTYLENAMETEMPLATEROLENUMBERMSGENFONTSTYLENAMEBYROLETEXT26"/>
    <w:uiPriority w:val="99"/>
    <w:pPr>
      <w:shd w:val="clear" w:color="auto" w:fill="FFFFFF"/>
      <w:spacing w:line="240" w:lineRule="atLeast"/>
      <w:jc w:val="center"/>
    </w:pPr>
    <w:rPr>
      <w:rFonts w:ascii="Arial" w:hAnsi="Arial" w:cs="Arial"/>
      <w:b/>
      <w:bCs/>
      <w:color w:val="auto"/>
      <w:sz w:val="12"/>
      <w:szCs w:val="12"/>
    </w:rPr>
  </w:style>
  <w:style w:type="paragraph" w:customStyle="1" w:styleId="MSGENFONTSTYLENAMETEMPLATEROLENUMBERMSGENFONTSTYLENAMEBYROLETEXT271">
    <w:name w:val="MSG_EN_FONT_STYLE_NAME_TEMPLATE_ROLE_NUMBER MSG_EN_FONT_STYLE_NAME_BY_ROLE_TEXT 271"/>
    <w:basedOn w:val="Normal"/>
    <w:link w:val="MSGENFONTSTYLENAMETEMPLATEROLENUMBERMSGENFONTSTYLENAMEBYROLETEXT27"/>
    <w:uiPriority w:val="99"/>
    <w:pPr>
      <w:shd w:val="clear" w:color="auto" w:fill="FFFFFF"/>
      <w:spacing w:line="240" w:lineRule="atLeast"/>
      <w:jc w:val="right"/>
    </w:pPr>
    <w:rPr>
      <w:rFonts w:ascii="Arial" w:hAnsi="Arial" w:cs="Arial"/>
      <w:color w:val="auto"/>
      <w:sz w:val="8"/>
      <w:szCs w:val="8"/>
    </w:rPr>
  </w:style>
  <w:style w:type="paragraph" w:customStyle="1" w:styleId="MSGENFONTSTYLENAMETEMPLATEROLENUMBERMSGENFONTSTYLENAMEBYROLETEXT281">
    <w:name w:val="MSG_EN_FONT_STYLE_NAME_TEMPLATE_ROLE_NUMBER MSG_EN_FONT_STYLE_NAME_BY_ROLE_TEXT 281"/>
    <w:basedOn w:val="Normal"/>
    <w:link w:val="MSGENFONTSTYLENAMETEMPLATEROLENUMBERMSGENFONTSTYLENAMEBYROLETEXT28"/>
    <w:uiPriority w:val="99"/>
    <w:pPr>
      <w:shd w:val="clear" w:color="auto" w:fill="FFFFFF"/>
      <w:spacing w:line="240" w:lineRule="atLeast"/>
      <w:jc w:val="right"/>
    </w:pPr>
    <w:rPr>
      <w:rFonts w:ascii="Arial" w:hAnsi="Arial" w:cs="Arial"/>
      <w:b/>
      <w:bCs/>
      <w:color w:val="auto"/>
      <w:sz w:val="19"/>
      <w:szCs w:val="19"/>
    </w:rPr>
  </w:style>
  <w:style w:type="paragraph" w:customStyle="1" w:styleId="MSGENFONTSTYLENAMETEMPLATEROLENUMBERMSGENFONTSTYLENAMEBYROLETEXT291">
    <w:name w:val="MSG_EN_FONT_STYLE_NAME_TEMPLATE_ROLE_NUMBER MSG_EN_FONT_STYLE_NAME_BY_ROLE_TEXT 291"/>
    <w:basedOn w:val="Normal"/>
    <w:link w:val="MSGENFONTSTYLENAMETEMPLATEROLENUMBERMSGENFONTSTYLENAMEBYROLETEXT29"/>
    <w:uiPriority w:val="99"/>
    <w:pPr>
      <w:shd w:val="clear" w:color="auto" w:fill="FFFFFF"/>
      <w:spacing w:line="240" w:lineRule="atLeast"/>
      <w:jc w:val="right"/>
    </w:pPr>
    <w:rPr>
      <w:rFonts w:ascii="Arial" w:hAnsi="Arial" w:cs="Arial"/>
      <w:b/>
      <w:bCs/>
      <w:color w:val="auto"/>
      <w:sz w:val="18"/>
      <w:szCs w:val="18"/>
    </w:rPr>
  </w:style>
  <w:style w:type="paragraph" w:customStyle="1" w:styleId="MSGENFONTSTYLENAMETEMPLATEROLENUMBERMSGENFONTSTYLENAMEBYROLETEXT321">
    <w:name w:val="MSG_EN_FONT_STYLE_NAME_TEMPLATE_ROLE_NUMBER MSG_EN_FONT_STYLE_NAME_BY_ROLE_TEXT 321"/>
    <w:basedOn w:val="Normal"/>
    <w:link w:val="MSGENFONTSTYLENAMETEMPLATEROLENUMBERMSGENFONTSTYLENAMEBYROLETEXT32"/>
    <w:uiPriority w:val="99"/>
    <w:pPr>
      <w:shd w:val="clear" w:color="auto" w:fill="FFFFFF"/>
      <w:spacing w:line="240" w:lineRule="atLeast"/>
      <w:jc w:val="right"/>
    </w:pPr>
    <w:rPr>
      <w:rFonts w:ascii="Arial" w:hAnsi="Arial" w:cs="Arial"/>
      <w:b/>
      <w:bCs/>
      <w:color w:val="auto"/>
      <w:sz w:val="20"/>
      <w:szCs w:val="20"/>
    </w:rPr>
  </w:style>
  <w:style w:type="paragraph" w:customStyle="1" w:styleId="MSGENFONTSTYLENAMETEMPLATEROLENUMBERMSGENFONTSTYLENAMEBYROLETEXT331">
    <w:name w:val="MSG_EN_FONT_STYLE_NAME_TEMPLATE_ROLE_NUMBER MSG_EN_FONT_STYLE_NAME_BY_ROLE_TEXT 331"/>
    <w:basedOn w:val="Normal"/>
    <w:link w:val="MSGENFONTSTYLENAMETEMPLATEROLENUMBERMSGENFONTSTYLENAMEBYROLETEXT33"/>
    <w:uiPriority w:val="99"/>
    <w:pPr>
      <w:shd w:val="clear" w:color="auto" w:fill="FFFFFF"/>
      <w:spacing w:line="240" w:lineRule="atLeast"/>
      <w:jc w:val="right"/>
    </w:pPr>
    <w:rPr>
      <w:rFonts w:ascii="Arial" w:hAnsi="Arial" w:cs="Arial"/>
      <w:b/>
      <w:bCs/>
      <w:color w:val="auto"/>
      <w:sz w:val="22"/>
      <w:szCs w:val="22"/>
    </w:rPr>
  </w:style>
  <w:style w:type="paragraph" w:customStyle="1" w:styleId="MSGENFONTSTYLENAMETEMPLATEROLENUMBERMSGENFONTSTYLENAMEBYROLETEXT311">
    <w:name w:val="MSG_EN_FONT_STYLE_NAME_TEMPLATE_ROLE_NUMBER MSG_EN_FONT_STYLE_NAME_BY_ROLE_TEXT 311"/>
    <w:basedOn w:val="Normal"/>
    <w:link w:val="MSGENFONTSTYLENAMETEMPLATEROLENUMBERMSGENFONTSTYLENAMEBYROLETEXT31"/>
    <w:uiPriority w:val="99"/>
    <w:pPr>
      <w:shd w:val="clear" w:color="auto" w:fill="FFFFFF"/>
      <w:spacing w:line="240" w:lineRule="atLeast"/>
      <w:jc w:val="right"/>
    </w:pPr>
    <w:rPr>
      <w:rFonts w:ascii="Arial" w:hAnsi="Arial" w:cs="Arial"/>
      <w:color w:val="auto"/>
      <w:sz w:val="8"/>
      <w:szCs w:val="8"/>
    </w:rPr>
  </w:style>
  <w:style w:type="paragraph" w:styleId="Footer">
    <w:name w:val="footer"/>
    <w:basedOn w:val="Normal"/>
    <w:link w:val="FooterChar"/>
    <w:uiPriority w:val="99"/>
    <w:unhideWhenUsed/>
    <w:rsid w:val="00DB6207"/>
    <w:pPr>
      <w:tabs>
        <w:tab w:val="center" w:pos="4680"/>
        <w:tab w:val="right" w:pos="9360"/>
      </w:tabs>
    </w:pPr>
  </w:style>
  <w:style w:type="character" w:customStyle="1" w:styleId="FooterChar">
    <w:name w:val="Footer Char"/>
    <w:basedOn w:val="DefaultParagraphFont"/>
    <w:link w:val="Footer"/>
    <w:uiPriority w:val="99"/>
    <w:locked/>
    <w:rsid w:val="00DB6207"/>
    <w:rPr>
      <w:rFonts w:cs="Times New Roman"/>
      <w:color w:val="000000"/>
    </w:rPr>
  </w:style>
  <w:style w:type="paragraph" w:styleId="ListParagraph">
    <w:name w:val="List Paragraph"/>
    <w:basedOn w:val="Normal"/>
    <w:uiPriority w:val="34"/>
    <w:qFormat/>
    <w:rsid w:val="000B0534"/>
    <w:pPr>
      <w:ind w:left="720"/>
    </w:pPr>
  </w:style>
  <w:style w:type="paragraph" w:styleId="Header">
    <w:name w:val="header"/>
    <w:basedOn w:val="Normal"/>
    <w:link w:val="HeaderChar"/>
    <w:uiPriority w:val="99"/>
    <w:unhideWhenUsed/>
    <w:rsid w:val="002323D3"/>
    <w:pPr>
      <w:widowControl/>
      <w:tabs>
        <w:tab w:val="center" w:pos="4680"/>
        <w:tab w:val="right" w:pos="9360"/>
      </w:tabs>
    </w:pPr>
    <w:rPr>
      <w:rFonts w:ascii="Calibri" w:eastAsia="MS Mincho" w:hAnsi="Calibri" w:cs="Arial"/>
      <w:color w:val="auto"/>
      <w:sz w:val="22"/>
      <w:szCs w:val="22"/>
      <w:lang w:eastAsia="ja-JP"/>
    </w:rPr>
  </w:style>
  <w:style w:type="character" w:customStyle="1" w:styleId="HeaderChar">
    <w:name w:val="Header Char"/>
    <w:basedOn w:val="DefaultParagraphFont"/>
    <w:link w:val="Header"/>
    <w:uiPriority w:val="99"/>
    <w:locked/>
    <w:rsid w:val="002323D3"/>
    <w:rPr>
      <w:rFonts w:ascii="Calibri" w:eastAsia="MS Mincho" w:hAnsi="Calibri" w:cs="Times New Roman"/>
      <w:sz w:val="22"/>
      <w:lang w:val="x-none" w:eastAsia="ja-JP"/>
    </w:rPr>
  </w:style>
  <w:style w:type="paragraph" w:styleId="BalloonText">
    <w:name w:val="Balloon Text"/>
    <w:basedOn w:val="Normal"/>
    <w:link w:val="BalloonTextChar"/>
    <w:uiPriority w:val="99"/>
    <w:semiHidden/>
    <w:unhideWhenUsed/>
    <w:rsid w:val="002323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3D3"/>
    <w:rPr>
      <w:rFonts w:ascii="Tahoma" w:hAnsi="Tahoma"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42684">
      <w:marLeft w:val="0"/>
      <w:marRight w:val="0"/>
      <w:marTop w:val="0"/>
      <w:marBottom w:val="0"/>
      <w:divBdr>
        <w:top w:val="none" w:sz="0" w:space="0" w:color="auto"/>
        <w:left w:val="none" w:sz="0" w:space="0" w:color="auto"/>
        <w:bottom w:val="none" w:sz="0" w:space="0" w:color="auto"/>
        <w:right w:val="none" w:sz="0" w:space="0" w:color="auto"/>
      </w:divBdr>
    </w:div>
    <w:div w:id="1017542685">
      <w:marLeft w:val="0"/>
      <w:marRight w:val="0"/>
      <w:marTop w:val="0"/>
      <w:marBottom w:val="0"/>
      <w:divBdr>
        <w:top w:val="none" w:sz="0" w:space="0" w:color="auto"/>
        <w:left w:val="none" w:sz="0" w:space="0" w:color="auto"/>
        <w:bottom w:val="none" w:sz="0" w:space="0" w:color="auto"/>
        <w:right w:val="none" w:sz="0" w:space="0" w:color="auto"/>
      </w:divBdr>
    </w:div>
    <w:div w:id="1017542686">
      <w:marLeft w:val="0"/>
      <w:marRight w:val="0"/>
      <w:marTop w:val="0"/>
      <w:marBottom w:val="0"/>
      <w:divBdr>
        <w:top w:val="none" w:sz="0" w:space="0" w:color="auto"/>
        <w:left w:val="none" w:sz="0" w:space="0" w:color="auto"/>
        <w:bottom w:val="none" w:sz="0" w:space="0" w:color="auto"/>
        <w:right w:val="none" w:sz="0" w:space="0" w:color="auto"/>
      </w:divBdr>
    </w:div>
    <w:div w:id="1017542687">
      <w:marLeft w:val="0"/>
      <w:marRight w:val="0"/>
      <w:marTop w:val="0"/>
      <w:marBottom w:val="0"/>
      <w:divBdr>
        <w:top w:val="none" w:sz="0" w:space="0" w:color="auto"/>
        <w:left w:val="none" w:sz="0" w:space="0" w:color="auto"/>
        <w:bottom w:val="none" w:sz="0" w:space="0" w:color="auto"/>
        <w:right w:val="none" w:sz="0" w:space="0" w:color="auto"/>
      </w:divBdr>
    </w:div>
    <w:div w:id="1017542688">
      <w:marLeft w:val="0"/>
      <w:marRight w:val="0"/>
      <w:marTop w:val="0"/>
      <w:marBottom w:val="0"/>
      <w:divBdr>
        <w:top w:val="none" w:sz="0" w:space="0" w:color="auto"/>
        <w:left w:val="none" w:sz="0" w:space="0" w:color="auto"/>
        <w:bottom w:val="none" w:sz="0" w:space="0" w:color="auto"/>
        <w:right w:val="none" w:sz="0" w:space="0" w:color="auto"/>
      </w:divBdr>
    </w:div>
    <w:div w:id="1017542689">
      <w:marLeft w:val="0"/>
      <w:marRight w:val="0"/>
      <w:marTop w:val="0"/>
      <w:marBottom w:val="0"/>
      <w:divBdr>
        <w:top w:val="none" w:sz="0" w:space="0" w:color="auto"/>
        <w:left w:val="none" w:sz="0" w:space="0" w:color="auto"/>
        <w:bottom w:val="none" w:sz="0" w:space="0" w:color="auto"/>
        <w:right w:val="none" w:sz="0" w:space="0" w:color="auto"/>
      </w:divBdr>
    </w:div>
    <w:div w:id="1017542690">
      <w:marLeft w:val="0"/>
      <w:marRight w:val="0"/>
      <w:marTop w:val="0"/>
      <w:marBottom w:val="0"/>
      <w:divBdr>
        <w:top w:val="none" w:sz="0" w:space="0" w:color="auto"/>
        <w:left w:val="none" w:sz="0" w:space="0" w:color="auto"/>
        <w:bottom w:val="none" w:sz="0" w:space="0" w:color="auto"/>
        <w:right w:val="none" w:sz="0" w:space="0" w:color="auto"/>
      </w:divBdr>
    </w:div>
    <w:div w:id="1017542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C2EE-DE34-4E7C-BCBD-BAAFCC2B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Bela-Bela Local Municiplity</vt:lpstr>
    </vt:vector>
  </TitlesOfParts>
  <Company>Hewlett-Packard Company</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Bela-Bela Local Municiplity</dc:title>
  <dc:creator>Kgomotso Mojela</dc:creator>
  <cp:lastModifiedBy>Kulungwana Ngomana</cp:lastModifiedBy>
  <cp:revision>2</cp:revision>
  <cp:lastPrinted>2014-05-17T13:50:00Z</cp:lastPrinted>
  <dcterms:created xsi:type="dcterms:W3CDTF">2018-03-15T10:07:00Z</dcterms:created>
  <dcterms:modified xsi:type="dcterms:W3CDTF">2018-03-15T10:07:00Z</dcterms:modified>
</cp:coreProperties>
</file>